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854708" w:rsidR="00854708" w:rsidP="68D7B8DA" w:rsidRDefault="31F3E377" w14:paraId="6BCCB170" w14:textId="1711C8D7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2F78F506" wp14:editId="2845DDF4">
            <wp:extent cx="3800475" cy="2177368"/>
            <wp:effectExtent l="0" t="0" r="0" b="0"/>
            <wp:docPr id="1077435796" name="Picture 1077435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43579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2" b="875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1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B5565" w:rsidR="00FB5565" w:rsidP="7758AA2A" w:rsidRDefault="00FB5565" w14:paraId="764A763A" w14:textId="1D616802">
      <w:pPr>
        <w:spacing w:after="160" w:line="259" w:lineRule="auto"/>
        <w:jc w:val="center"/>
        <w:rPr>
          <w:rFonts w:ascii="Calibri" w:hAnsi="Calibri" w:eastAsia="Calibri" w:cs="Calibri"/>
          <w:b/>
          <w:bCs/>
          <w:color w:val="196EB3"/>
          <w:sz w:val="2"/>
          <w:szCs w:val="2"/>
        </w:rPr>
      </w:pPr>
    </w:p>
    <w:p w:rsidRPr="00CC698B" w:rsidR="00551294" w:rsidP="00BF351E" w:rsidRDefault="001B3980" w14:paraId="024755A3" w14:textId="52110249">
      <w:pPr>
        <w:jc w:val="center"/>
        <w:rPr>
          <w:rFonts w:ascii="Congenial Black" w:hAnsi="Congenial Black" w:eastAsia="Calibri" w:cs="Calibri"/>
          <w:b/>
          <w:bCs/>
          <w:color w:val="C00000"/>
          <w:sz w:val="52"/>
          <w:szCs w:val="52"/>
        </w:rPr>
      </w:pPr>
      <w:r w:rsidRPr="007E56BC">
        <w:rPr>
          <w:rFonts w:ascii="Congenial Black" w:hAnsi="Congenial Black" w:eastAsia="Calibri" w:cs="Calibri"/>
          <w:b/>
          <w:bCs/>
          <w:color w:val="C00000"/>
          <w:sz w:val="52"/>
          <w:szCs w:val="52"/>
          <w:highlight w:val="yellow"/>
        </w:rPr>
        <w:t>*FREE*</w:t>
      </w:r>
      <w:r>
        <w:rPr>
          <w:rFonts w:ascii="Congenial Black" w:hAnsi="Congenial Black" w:eastAsia="Calibri" w:cs="Calibri"/>
          <w:b/>
          <w:bCs/>
          <w:color w:val="C00000"/>
          <w:sz w:val="52"/>
          <w:szCs w:val="52"/>
        </w:rPr>
        <w:t xml:space="preserve"> </w:t>
      </w:r>
      <w:r w:rsidRPr="6776DAD8" w:rsidR="00BA5BC2">
        <w:rPr>
          <w:rFonts w:ascii="Congenial Black" w:hAnsi="Congenial Black" w:eastAsia="Calibri" w:cs="Calibri"/>
          <w:b/>
          <w:bCs/>
          <w:color w:val="C00000"/>
          <w:sz w:val="52"/>
          <w:szCs w:val="52"/>
        </w:rPr>
        <w:t>KS2</w:t>
      </w:r>
      <w:r w:rsidRPr="6776DAD8" w:rsidR="00F61222">
        <w:rPr>
          <w:rFonts w:ascii="Congenial Black" w:hAnsi="Congenial Black" w:eastAsia="Calibri" w:cs="Calibri"/>
          <w:b/>
          <w:bCs/>
          <w:color w:val="C00000"/>
          <w:sz w:val="52"/>
          <w:szCs w:val="52"/>
        </w:rPr>
        <w:t xml:space="preserve"> </w:t>
      </w:r>
      <w:r w:rsidRPr="6776DAD8" w:rsidR="00E760CD">
        <w:rPr>
          <w:rFonts w:ascii="Congenial Black" w:hAnsi="Congenial Black" w:eastAsia="Calibri" w:cs="Calibri"/>
          <w:b/>
          <w:bCs/>
          <w:color w:val="C00000"/>
          <w:sz w:val="52"/>
          <w:szCs w:val="52"/>
        </w:rPr>
        <w:t>–</w:t>
      </w:r>
      <w:r w:rsidRPr="6776DAD8" w:rsidR="00F61222">
        <w:rPr>
          <w:rFonts w:ascii="Congenial Black" w:hAnsi="Congenial Black" w:eastAsia="Calibri" w:cs="Calibri"/>
          <w:b/>
          <w:bCs/>
          <w:color w:val="C00000"/>
          <w:sz w:val="52"/>
          <w:szCs w:val="52"/>
        </w:rPr>
        <w:t xml:space="preserve"> </w:t>
      </w:r>
      <w:r w:rsidRPr="6776DAD8" w:rsidR="00E760CD">
        <w:rPr>
          <w:rFonts w:ascii="Congenial Black" w:hAnsi="Congenial Black" w:eastAsia="Calibri" w:cs="Calibri"/>
          <w:b/>
          <w:bCs/>
          <w:color w:val="C00000"/>
          <w:sz w:val="52"/>
          <w:szCs w:val="52"/>
        </w:rPr>
        <w:t>KS</w:t>
      </w:r>
      <w:r w:rsidRPr="6776DAD8" w:rsidR="00BA5BC2">
        <w:rPr>
          <w:rFonts w:ascii="Congenial Black" w:hAnsi="Congenial Black" w:eastAsia="Calibri" w:cs="Calibri"/>
          <w:b/>
          <w:bCs/>
          <w:color w:val="C00000"/>
          <w:sz w:val="52"/>
          <w:szCs w:val="52"/>
        </w:rPr>
        <w:t>5</w:t>
      </w:r>
      <w:r w:rsidRPr="6776DAD8" w:rsidR="00EF4DA0">
        <w:rPr>
          <w:rFonts w:ascii="Congenial Black" w:hAnsi="Congenial Black" w:eastAsia="Calibri" w:cs="Calibri"/>
          <w:b/>
          <w:bCs/>
          <w:color w:val="C00000"/>
          <w:sz w:val="52"/>
          <w:szCs w:val="52"/>
        </w:rPr>
        <w:t xml:space="preserve"> </w:t>
      </w:r>
      <w:r w:rsidRPr="6776DAD8" w:rsidR="00551294">
        <w:rPr>
          <w:rFonts w:ascii="Congenial Black" w:hAnsi="Congenial Black" w:eastAsia="Calibri" w:cs="Calibri"/>
          <w:b/>
          <w:bCs/>
          <w:color w:val="C00000"/>
          <w:sz w:val="52"/>
          <w:szCs w:val="52"/>
        </w:rPr>
        <w:t>BIG SING</w:t>
      </w:r>
      <w:r w:rsidR="007E56BC">
        <w:rPr>
          <w:rFonts w:ascii="Congenial Black" w:hAnsi="Congenial Black" w:eastAsia="Calibri" w:cs="Calibri"/>
          <w:b/>
          <w:bCs/>
          <w:color w:val="C00000"/>
          <w:sz w:val="52"/>
          <w:szCs w:val="52"/>
        </w:rPr>
        <w:t>ING EVENT</w:t>
      </w:r>
      <w:r w:rsidRPr="6776DAD8" w:rsidR="00551294">
        <w:rPr>
          <w:rFonts w:ascii="Congenial Black" w:hAnsi="Congenial Black" w:eastAsia="Calibri" w:cs="Calibri"/>
          <w:b/>
          <w:bCs/>
          <w:color w:val="C00000"/>
          <w:sz w:val="52"/>
          <w:szCs w:val="52"/>
        </w:rPr>
        <w:t xml:space="preserve"> 202</w:t>
      </w:r>
      <w:r w:rsidRPr="6776DAD8" w:rsidR="009A494B">
        <w:rPr>
          <w:rFonts w:ascii="Congenial Black" w:hAnsi="Congenial Black" w:eastAsia="Calibri" w:cs="Calibri"/>
          <w:b/>
          <w:bCs/>
          <w:color w:val="C00000"/>
          <w:sz w:val="52"/>
          <w:szCs w:val="52"/>
        </w:rPr>
        <w:t>4</w:t>
      </w:r>
    </w:p>
    <w:p w:rsidRPr="00F66D16" w:rsidR="00551294" w:rsidP="00BF351E" w:rsidRDefault="00551294" w14:paraId="5B4E9C25" w14:textId="18205B99">
      <w:pPr>
        <w:jc w:val="center"/>
        <w:rPr>
          <w:color w:val="C00000"/>
          <w:sz w:val="2"/>
          <w:szCs w:val="2"/>
        </w:rPr>
      </w:pPr>
    </w:p>
    <w:p w:rsidR="007E56BC" w:rsidP="6776DAD8" w:rsidRDefault="009A494B" w14:paraId="7753064C" w14:textId="77777777">
      <w:pPr>
        <w:jc w:val="center"/>
        <w:rPr>
          <w:rFonts w:ascii="Congenial Black" w:hAnsi="Congenial Black" w:eastAsia="Calibri" w:cs="Calibri"/>
          <w:b/>
          <w:bCs/>
          <w:color w:val="C00000"/>
          <w:sz w:val="48"/>
          <w:szCs w:val="48"/>
        </w:rPr>
      </w:pPr>
      <w:r w:rsidRPr="6776DAD8">
        <w:rPr>
          <w:rFonts w:ascii="Congenial Black" w:hAnsi="Congenial Black" w:eastAsia="Calibri" w:cs="Calibri"/>
          <w:b/>
          <w:bCs/>
          <w:color w:val="C00000"/>
          <w:sz w:val="48"/>
          <w:szCs w:val="48"/>
        </w:rPr>
        <w:t>“Trailblazers”</w:t>
      </w:r>
      <w:r w:rsidRPr="6776DAD8" w:rsidR="00347631">
        <w:rPr>
          <w:rFonts w:ascii="Congenial Black" w:hAnsi="Congenial Black" w:eastAsia="Calibri" w:cs="Calibri"/>
          <w:b/>
          <w:bCs/>
          <w:color w:val="C00000"/>
          <w:sz w:val="48"/>
          <w:szCs w:val="48"/>
        </w:rPr>
        <w:t xml:space="preserve"> </w:t>
      </w:r>
      <w:r w:rsidRPr="6776DAD8" w:rsidR="00BA5BC2">
        <w:rPr>
          <w:rFonts w:ascii="Congenial Black" w:hAnsi="Congenial Black" w:eastAsia="Calibri" w:cs="Calibri"/>
          <w:b/>
          <w:bCs/>
          <w:color w:val="C00000"/>
          <w:sz w:val="48"/>
          <w:szCs w:val="48"/>
        </w:rPr>
        <w:t xml:space="preserve">– A </w:t>
      </w:r>
      <w:r w:rsidRPr="6776DAD8" w:rsidR="46D27363">
        <w:rPr>
          <w:rFonts w:ascii="Congenial Black" w:hAnsi="Congenial Black" w:eastAsia="Calibri" w:cs="Calibri"/>
          <w:b/>
          <w:bCs/>
          <w:color w:val="C00000"/>
          <w:sz w:val="48"/>
          <w:szCs w:val="48"/>
        </w:rPr>
        <w:t>c</w:t>
      </w:r>
      <w:r w:rsidRPr="6776DAD8" w:rsidR="00347631">
        <w:rPr>
          <w:rFonts w:ascii="Congenial Black" w:hAnsi="Congenial Black" w:eastAsia="Calibri" w:cs="Calibri"/>
          <w:b/>
          <w:bCs/>
          <w:color w:val="C00000"/>
          <w:sz w:val="48"/>
          <w:szCs w:val="48"/>
        </w:rPr>
        <w:t>antata</w:t>
      </w:r>
      <w:r w:rsidRPr="6776DAD8" w:rsidR="00BA5BC2">
        <w:rPr>
          <w:rFonts w:ascii="Congenial Black" w:hAnsi="Congenial Black" w:eastAsia="Calibri" w:cs="Calibri"/>
          <w:b/>
          <w:bCs/>
          <w:color w:val="C00000"/>
          <w:sz w:val="48"/>
          <w:szCs w:val="48"/>
        </w:rPr>
        <w:t xml:space="preserve"> </w:t>
      </w:r>
      <w:r w:rsidRPr="6776DAD8" w:rsidR="0073793B">
        <w:rPr>
          <w:rFonts w:ascii="Congenial Black" w:hAnsi="Congenial Black" w:eastAsia="Calibri" w:cs="Calibri"/>
          <w:b/>
          <w:bCs/>
          <w:color w:val="C00000"/>
          <w:sz w:val="48"/>
          <w:szCs w:val="48"/>
        </w:rPr>
        <w:t>celebrati</w:t>
      </w:r>
      <w:r w:rsidRPr="6776DAD8" w:rsidR="1FF4629C">
        <w:rPr>
          <w:rFonts w:ascii="Congenial Black" w:hAnsi="Congenial Black" w:eastAsia="Calibri" w:cs="Calibri"/>
          <w:b/>
          <w:bCs/>
          <w:color w:val="C00000"/>
          <w:sz w:val="48"/>
          <w:szCs w:val="48"/>
        </w:rPr>
        <w:t>ng important people and places</w:t>
      </w:r>
      <w:r w:rsidRPr="6776DAD8" w:rsidR="0073793B">
        <w:rPr>
          <w:rFonts w:ascii="Congenial Black" w:hAnsi="Congenial Black" w:eastAsia="Calibri" w:cs="Calibri"/>
          <w:b/>
          <w:bCs/>
          <w:color w:val="C00000"/>
          <w:sz w:val="48"/>
          <w:szCs w:val="48"/>
        </w:rPr>
        <w:t xml:space="preserve"> </w:t>
      </w:r>
    </w:p>
    <w:p w:rsidRPr="00793577" w:rsidR="00551294" w:rsidP="6776DAD8" w:rsidRDefault="0073793B" w14:paraId="3C4E1484" w14:textId="71918973">
      <w:pPr>
        <w:jc w:val="center"/>
        <w:rPr>
          <w:rFonts w:ascii="Congenial Black" w:hAnsi="Congenial Black" w:eastAsia="Calibri" w:cs="Calibri"/>
          <w:b/>
          <w:bCs/>
          <w:color w:val="C00000"/>
          <w:sz w:val="48"/>
          <w:szCs w:val="48"/>
        </w:rPr>
      </w:pPr>
      <w:r w:rsidRPr="6776DAD8">
        <w:rPr>
          <w:rFonts w:ascii="Congenial Black" w:hAnsi="Congenial Black" w:eastAsia="Calibri" w:cs="Calibri"/>
          <w:b/>
          <w:bCs/>
          <w:color w:val="C00000"/>
          <w:sz w:val="48"/>
          <w:szCs w:val="48"/>
        </w:rPr>
        <w:t>in music and history.</w:t>
      </w:r>
    </w:p>
    <w:p w:rsidR="008137A6" w:rsidP="2C1E1074" w:rsidRDefault="00B45C06" w14:paraId="387E9B8C" w14:textId="3FD83C01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bCs w:val="0"/>
          <w:color w:val="666666"/>
          <w:sz w:val="32"/>
          <w:szCs w:val="32"/>
        </w:rPr>
      </w:pPr>
      <w:r w:rsidRPr="2C1E1074">
        <w:rPr>
          <w:rStyle w:val="Strong"/>
          <w:rFonts w:ascii="Arial" w:hAnsi="Arial" w:cs="Arial"/>
          <w:b w:val="0"/>
          <w:bCs w:val="0"/>
          <w:color w:val="666666"/>
          <w:sz w:val="32"/>
          <w:szCs w:val="32"/>
        </w:rPr>
        <w:t xml:space="preserve">The </w:t>
      </w:r>
      <w:r w:rsidRPr="2C1E1074" w:rsidR="00E760CD">
        <w:rPr>
          <w:rStyle w:val="Strong"/>
          <w:rFonts w:ascii="Arial" w:hAnsi="Arial" w:cs="Arial"/>
          <w:b w:val="0"/>
          <w:bCs w:val="0"/>
          <w:color w:val="666666"/>
          <w:sz w:val="32"/>
          <w:szCs w:val="32"/>
        </w:rPr>
        <w:t>1</w:t>
      </w:r>
      <w:r w:rsidRPr="2C1E1074" w:rsidR="6DD161C0">
        <w:rPr>
          <w:rStyle w:val="Strong"/>
          <w:rFonts w:ascii="Arial" w:hAnsi="Arial" w:cs="Arial"/>
          <w:b w:val="0"/>
          <w:bCs w:val="0"/>
          <w:color w:val="666666"/>
          <w:sz w:val="32"/>
          <w:szCs w:val="32"/>
        </w:rPr>
        <w:t xml:space="preserve">2 </w:t>
      </w:r>
      <w:r w:rsidRPr="2C1E1074" w:rsidR="00E760CD">
        <w:rPr>
          <w:rStyle w:val="Strong"/>
          <w:rFonts w:ascii="Arial" w:hAnsi="Arial" w:cs="Arial"/>
          <w:b w:val="0"/>
          <w:bCs w:val="0"/>
          <w:color w:val="666666"/>
          <w:sz w:val="32"/>
          <w:szCs w:val="32"/>
        </w:rPr>
        <w:t xml:space="preserve">Song Cantata </w:t>
      </w:r>
      <w:r w:rsidRPr="2C1E1074" w:rsidR="00472AEB">
        <w:rPr>
          <w:rStyle w:val="Strong"/>
          <w:rFonts w:ascii="Arial" w:hAnsi="Arial" w:cs="Arial"/>
          <w:b w:val="0"/>
          <w:bCs w:val="0"/>
          <w:color w:val="666666"/>
          <w:sz w:val="32"/>
          <w:szCs w:val="32"/>
        </w:rPr>
        <w:t>feature</w:t>
      </w:r>
      <w:r w:rsidRPr="2C1E1074" w:rsidR="2C76297D">
        <w:rPr>
          <w:rStyle w:val="Strong"/>
          <w:rFonts w:ascii="Arial" w:hAnsi="Arial" w:cs="Arial"/>
          <w:b w:val="0"/>
          <w:bCs w:val="0"/>
          <w:color w:val="666666"/>
          <w:sz w:val="32"/>
          <w:szCs w:val="32"/>
        </w:rPr>
        <w:t>s</w:t>
      </w:r>
      <w:r w:rsidRPr="2C1E1074" w:rsidR="00472AEB">
        <w:rPr>
          <w:rStyle w:val="Strong"/>
          <w:rFonts w:ascii="Arial" w:hAnsi="Arial" w:cs="Arial"/>
          <w:b w:val="0"/>
          <w:bCs w:val="0"/>
          <w:color w:val="666666"/>
          <w:sz w:val="32"/>
          <w:szCs w:val="32"/>
        </w:rPr>
        <w:t xml:space="preserve"> an eclectic range of musical styles from across the globe</w:t>
      </w:r>
      <w:r w:rsidRPr="2C1E1074" w:rsidR="178D820F">
        <w:rPr>
          <w:rStyle w:val="Strong"/>
          <w:rFonts w:ascii="Arial" w:hAnsi="Arial" w:cs="Arial"/>
          <w:b w:val="0"/>
          <w:bCs w:val="0"/>
          <w:color w:val="666666"/>
          <w:sz w:val="32"/>
          <w:szCs w:val="32"/>
        </w:rPr>
        <w:t xml:space="preserve"> – paying tribute to well-known artists, bands, composers as well as celebrating trailblazers in music and history</w:t>
      </w:r>
      <w:r w:rsidR="008A19D4">
        <w:rPr>
          <w:rStyle w:val="Strong"/>
          <w:rFonts w:ascii="Arial" w:hAnsi="Arial" w:cs="Arial"/>
          <w:b w:val="0"/>
          <w:bCs w:val="0"/>
          <w:color w:val="666666"/>
          <w:sz w:val="32"/>
          <w:szCs w:val="32"/>
        </w:rPr>
        <w:t xml:space="preserve"> including George Gershwin, Sir Frank Whittle, The Ancient Egyptians, </w:t>
      </w:r>
      <w:r w:rsidR="00627674">
        <w:rPr>
          <w:rStyle w:val="Strong"/>
          <w:rFonts w:ascii="Arial" w:hAnsi="Arial" w:cs="Arial"/>
          <w:b w:val="0"/>
          <w:bCs w:val="0"/>
          <w:color w:val="666666"/>
          <w:sz w:val="32"/>
          <w:szCs w:val="32"/>
        </w:rPr>
        <w:t>Rock ‘n’ Roll music and more</w:t>
      </w:r>
      <w:r w:rsidRPr="2C1E1074" w:rsidR="178D820F">
        <w:rPr>
          <w:rStyle w:val="Strong"/>
          <w:rFonts w:ascii="Arial" w:hAnsi="Arial" w:cs="Arial"/>
          <w:b w:val="0"/>
          <w:bCs w:val="0"/>
          <w:color w:val="666666"/>
          <w:sz w:val="32"/>
          <w:szCs w:val="32"/>
        </w:rPr>
        <w:t>.</w:t>
      </w:r>
    </w:p>
    <w:p w:rsidR="00593F9A" w:rsidP="00DA053F" w:rsidRDefault="00593F9A" w14:paraId="71B32A2F" w14:textId="611062F5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bCs w:val="0"/>
          <w:color w:val="666666"/>
          <w:sz w:val="32"/>
          <w:szCs w:val="32"/>
        </w:rPr>
      </w:pPr>
      <w:r w:rsidRPr="008A542E">
        <w:rPr>
          <w:rStyle w:val="Strong"/>
          <w:rFonts w:ascii="Arial" w:hAnsi="Arial" w:cs="Arial"/>
          <w:color w:val="000000" w:themeColor="text1"/>
          <w:sz w:val="32"/>
          <w:szCs w:val="32"/>
        </w:rPr>
        <w:t xml:space="preserve">In addition to the KS2 singers, we encourage involvement from musicians and soloists from KS3 – KS5 – contact Kevin directly </w:t>
      </w:r>
      <w:r w:rsidRPr="008A542E" w:rsidR="00E55294">
        <w:rPr>
          <w:rStyle w:val="Strong"/>
          <w:rFonts w:ascii="Arial" w:hAnsi="Arial" w:cs="Arial"/>
          <w:color w:val="000000" w:themeColor="text1"/>
          <w:sz w:val="32"/>
          <w:szCs w:val="32"/>
        </w:rPr>
        <w:t>to discuss opportunities –</w:t>
      </w:r>
      <w:r w:rsidRPr="008A542E" w:rsidR="00E55294">
        <w:rPr>
          <w:rStyle w:val="Strong"/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</w:t>
      </w:r>
      <w:hyperlink w:history="1" r:id="rId14">
        <w:r w:rsidRPr="00CC37C7" w:rsidR="00E55294">
          <w:rPr>
            <w:rStyle w:val="Hyperlink"/>
            <w:rFonts w:ascii="Arial" w:hAnsi="Arial" w:cs="Arial"/>
            <w:sz w:val="32"/>
            <w:szCs w:val="32"/>
          </w:rPr>
          <w:t>kevin.stannard@coventry.gov.uk</w:t>
        </w:r>
      </w:hyperlink>
      <w:r w:rsidR="00E55294">
        <w:rPr>
          <w:rStyle w:val="Strong"/>
          <w:rFonts w:ascii="Arial" w:hAnsi="Arial" w:cs="Arial"/>
          <w:b w:val="0"/>
          <w:bCs w:val="0"/>
          <w:color w:val="666666"/>
          <w:sz w:val="32"/>
          <w:szCs w:val="32"/>
        </w:rPr>
        <w:t xml:space="preserve"> </w:t>
      </w:r>
    </w:p>
    <w:p w:rsidR="2C1E1074" w:rsidP="2C1E1074" w:rsidRDefault="2C1E1074" w14:paraId="40629961" w14:textId="438EB749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bCs w:val="0"/>
          <w:color w:val="666666"/>
          <w:sz w:val="16"/>
          <w:szCs w:val="16"/>
        </w:rPr>
      </w:pPr>
    </w:p>
    <w:p w:rsidRPr="00627674" w:rsidR="76DFF4A7" w:rsidP="2C1E1074" w:rsidRDefault="76DFF4A7" w14:paraId="5217BE5A" w14:textId="1A5E3831">
      <w:pPr>
        <w:pStyle w:val="NormalWeb"/>
        <w:spacing w:before="0" w:beforeAutospacing="0" w:after="0" w:afterAutospacing="0"/>
        <w:jc w:val="center"/>
        <w:rPr>
          <w:rStyle w:val="contentpasted0"/>
          <w:rFonts w:ascii="Segoe UI Symbol" w:hAnsi="Segoe UI Symbol" w:cs="Segoe UI Symbol"/>
          <w:b/>
          <w:bCs/>
          <w:i/>
          <w:iCs/>
          <w:color w:val="FF0000"/>
          <w:sz w:val="44"/>
          <w:szCs w:val="44"/>
        </w:rPr>
      </w:pPr>
      <w:r w:rsidRPr="00627674">
        <w:rPr>
          <w:rStyle w:val="contentpasted0"/>
          <w:rFonts w:ascii="Segoe UI Symbol" w:hAnsi="Segoe UI Symbol" w:cs="Segoe UI Symbol"/>
          <w:b/>
          <w:bCs/>
          <w:i/>
          <w:iCs/>
          <w:color w:val="FF0000"/>
          <w:sz w:val="44"/>
          <w:szCs w:val="44"/>
        </w:rPr>
        <w:t>Songs include:</w:t>
      </w:r>
    </w:p>
    <w:p w:rsidRPr="00627674" w:rsidR="0039164D" w:rsidP="2C1E1074" w:rsidRDefault="008242E1" w14:paraId="31256E03" w14:textId="244731C5">
      <w:pPr>
        <w:pStyle w:val="NormalWeb"/>
        <w:spacing w:before="0" w:beforeAutospacing="0" w:after="0" w:afterAutospacing="0"/>
        <w:jc w:val="center"/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</w:pPr>
      <w:r w:rsidRPr="00627674">
        <w:rPr>
          <w:rStyle w:val="contentpasted0"/>
          <w:rFonts w:ascii="Segoe UI Symbol" w:hAnsi="Segoe UI Symbol" w:cs="Segoe UI Symbol"/>
          <w:color w:val="FF0000"/>
          <w:sz w:val="36"/>
          <w:szCs w:val="36"/>
          <w:bdr w:val="none" w:color="auto" w:sz="0" w:space="0" w:frame="1"/>
        </w:rPr>
        <w:t xml:space="preserve">♫ </w:t>
      </w:r>
      <w:r w:rsidRPr="00627674" w:rsidR="00472AEB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 </w:t>
      </w:r>
      <w:r w:rsidRPr="00627674" w:rsidR="1AB9B0B4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>I Got Rhythm</w:t>
      </w:r>
      <w:r w:rsidRPr="00627674" w:rsidR="00472AEB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</w:t>
      </w:r>
      <w:r w:rsidRPr="00627674" w:rsidR="0039164D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</w:t>
      </w:r>
      <w:r w:rsidRPr="00627674" w:rsidR="00472AEB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   </w:t>
      </w:r>
      <w:r w:rsidRPr="00627674">
        <w:rPr>
          <w:rStyle w:val="contentpasted0"/>
          <w:rFonts w:ascii="Segoe UI Symbol" w:hAnsi="Segoe UI Symbol" w:cs="Segoe UI Symbol"/>
          <w:color w:val="FF0000"/>
          <w:sz w:val="36"/>
          <w:szCs w:val="36"/>
          <w:bdr w:val="none" w:color="auto" w:sz="0" w:space="0" w:frame="1"/>
        </w:rPr>
        <w:t xml:space="preserve">♫ </w:t>
      </w:r>
      <w:r w:rsidRPr="00627674" w:rsidR="0039164D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 </w:t>
      </w:r>
      <w:r w:rsidRPr="00627674" w:rsidR="1FF6E544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>One Moment in Time</w:t>
      </w:r>
      <w:r w:rsidRPr="00627674" w:rsidR="0039164D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    </w:t>
      </w:r>
      <w:r w:rsidRPr="00627674">
        <w:rPr>
          <w:rStyle w:val="contentpasted0"/>
          <w:rFonts w:ascii="Segoe UI Symbol" w:hAnsi="Segoe UI Symbol" w:cs="Segoe UI Symbol"/>
          <w:color w:val="FF0000"/>
          <w:sz w:val="36"/>
          <w:szCs w:val="36"/>
          <w:bdr w:val="none" w:color="auto" w:sz="0" w:space="0" w:frame="1"/>
        </w:rPr>
        <w:t xml:space="preserve">♫ </w:t>
      </w:r>
    </w:p>
    <w:p w:rsidRPr="00627674" w:rsidR="005F5DE1" w:rsidP="2C1E1074" w:rsidRDefault="008242E1" w14:paraId="079A0162" w14:textId="59A83EE5">
      <w:pPr>
        <w:pStyle w:val="NormalWeb"/>
        <w:spacing w:before="0" w:beforeAutospacing="0" w:after="0" w:afterAutospacing="0"/>
        <w:jc w:val="center"/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</w:pPr>
      <w:r w:rsidRPr="00627674">
        <w:rPr>
          <w:rStyle w:val="contentpasted0"/>
          <w:rFonts w:ascii="Segoe UI Symbol" w:hAnsi="Segoe UI Symbol" w:cs="Segoe UI Symbol"/>
          <w:color w:val="FF0000"/>
          <w:sz w:val="36"/>
          <w:szCs w:val="36"/>
          <w:bdr w:val="none" w:color="auto" w:sz="0" w:space="0" w:frame="1"/>
        </w:rPr>
        <w:t>♫</w:t>
      </w:r>
      <w:r w:rsidRPr="00627674" w:rsidR="005F5DE1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   </w:t>
      </w:r>
      <w:r w:rsidRPr="00627674" w:rsidR="665A75FA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>Greeks Bearing Gifts</w:t>
      </w:r>
      <w:r w:rsidRPr="00627674" w:rsidR="005F5DE1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  </w:t>
      </w:r>
      <w:r w:rsidRPr="00627674">
        <w:rPr>
          <w:rStyle w:val="contentpasted0"/>
          <w:rFonts w:ascii="Segoe UI Symbol" w:hAnsi="Segoe UI Symbol" w:cs="Segoe UI Symbol"/>
          <w:color w:val="FF0000"/>
          <w:sz w:val="36"/>
          <w:szCs w:val="36"/>
          <w:bdr w:val="none" w:color="auto" w:sz="0" w:space="0" w:frame="1"/>
        </w:rPr>
        <w:t>♫</w:t>
      </w:r>
      <w:r w:rsidRPr="00627674" w:rsidR="0039164D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  </w:t>
      </w:r>
      <w:r w:rsidRPr="00627674" w:rsidR="05C8DE53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>Rame</w:t>
      </w:r>
      <w:r w:rsidRPr="00627674" w:rsidR="5C076F52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>s</w:t>
      </w:r>
      <w:r w:rsidRPr="00627674" w:rsidR="05C8DE53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>ses the Great</w:t>
      </w:r>
      <w:r w:rsidRPr="00627674" w:rsidR="0039164D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    </w:t>
      </w:r>
      <w:r w:rsidRPr="00627674">
        <w:rPr>
          <w:rStyle w:val="contentpasted0"/>
          <w:rFonts w:ascii="Segoe UI Symbol" w:hAnsi="Segoe UI Symbol" w:cs="Segoe UI Symbol"/>
          <w:color w:val="FF0000"/>
          <w:sz w:val="36"/>
          <w:szCs w:val="36"/>
          <w:bdr w:val="none" w:color="auto" w:sz="0" w:space="0" w:frame="1"/>
        </w:rPr>
        <w:t xml:space="preserve">♫ </w:t>
      </w:r>
    </w:p>
    <w:p w:rsidRPr="00627674" w:rsidR="008242E1" w:rsidP="2C1E1074" w:rsidRDefault="008242E1" w14:paraId="70F0D971" w14:textId="40E95CC2">
      <w:pPr>
        <w:pStyle w:val="NormalWeb"/>
        <w:spacing w:before="0" w:beforeAutospacing="0" w:after="0" w:afterAutospacing="0"/>
        <w:jc w:val="center"/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</w:pPr>
      <w:r w:rsidRPr="00627674">
        <w:rPr>
          <w:rStyle w:val="contentpasted0"/>
          <w:rFonts w:ascii="Segoe UI Symbol" w:hAnsi="Segoe UI Symbol" w:cs="Segoe UI Symbol"/>
          <w:color w:val="FF0000"/>
          <w:sz w:val="36"/>
          <w:szCs w:val="36"/>
          <w:bdr w:val="none" w:color="auto" w:sz="0" w:space="0" w:frame="1"/>
        </w:rPr>
        <w:t>♫</w:t>
      </w:r>
      <w:r w:rsidRPr="00627674" w:rsidR="0039164D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  </w:t>
      </w:r>
      <w:r w:rsidRPr="00627674" w:rsidR="7DD78076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>All Roads Lead to Rome</w:t>
      </w:r>
      <w:r w:rsidRPr="00627674" w:rsidR="0039164D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    </w:t>
      </w:r>
      <w:r w:rsidRPr="00627674">
        <w:rPr>
          <w:rStyle w:val="contentpasted0"/>
          <w:rFonts w:ascii="Segoe UI Symbol" w:hAnsi="Segoe UI Symbol" w:cs="Segoe UI Symbol"/>
          <w:color w:val="FF0000"/>
          <w:sz w:val="36"/>
          <w:szCs w:val="36"/>
          <w:bdr w:val="none" w:color="auto" w:sz="0" w:space="0" w:frame="1"/>
        </w:rPr>
        <w:t xml:space="preserve">♫ </w:t>
      </w:r>
      <w:r w:rsidRPr="00627674" w:rsidR="001E2F86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</w:t>
      </w:r>
      <w:r w:rsidRPr="00627674" w:rsidR="006532F1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>Starley’s Inventions</w:t>
      </w:r>
    </w:p>
    <w:p w:rsidRPr="00627674" w:rsidR="00472AEB" w:rsidP="6776DAD8" w:rsidRDefault="351D0D83" w14:paraId="488C570E" w14:textId="4CBBC3FB">
      <w:pPr>
        <w:pStyle w:val="NormalWeb"/>
        <w:spacing w:before="0" w:beforeAutospacing="0" w:after="0" w:afterAutospacing="0"/>
        <w:jc w:val="center"/>
        <w:rPr>
          <w:rStyle w:val="contentpasted0"/>
          <w:rFonts w:ascii="Segoe UI Symbol" w:hAnsi="Segoe UI Symbol" w:cs="Segoe UI Symbol"/>
          <w:color w:val="FF0000"/>
          <w:sz w:val="36"/>
          <w:szCs w:val="36"/>
          <w:bdr w:val="none" w:color="auto" w:sz="0" w:space="0" w:frame="1"/>
        </w:rPr>
      </w:pPr>
      <w:r w:rsidRPr="00627674">
        <w:rPr>
          <w:rStyle w:val="contentpasted0"/>
          <w:rFonts w:ascii="Segoe UI Symbol" w:hAnsi="Segoe UI Symbol" w:cs="Segoe UI Symbol"/>
          <w:color w:val="FF0000"/>
          <w:sz w:val="36"/>
          <w:szCs w:val="36"/>
        </w:rPr>
        <w:t xml:space="preserve">♫    </w:t>
      </w:r>
      <w:r w:rsidRPr="00627674" w:rsidR="006532F1">
        <w:rPr>
          <w:rStyle w:val="contentpasted0"/>
          <w:rFonts w:ascii="Segoe UI Symbol" w:hAnsi="Segoe UI Symbol" w:cs="Segoe UI Symbol"/>
          <w:color w:val="FF0000"/>
          <w:sz w:val="36"/>
          <w:szCs w:val="36"/>
          <w:bdr w:val="none" w:color="auto" w:sz="0" w:space="0" w:frame="1"/>
        </w:rPr>
        <w:t xml:space="preserve">In the City </w:t>
      </w:r>
      <w:r w:rsidRPr="00627674" w:rsidR="196D6C43">
        <w:rPr>
          <w:rStyle w:val="contentpasted0"/>
          <w:rFonts w:ascii="Segoe UI Symbol" w:hAnsi="Segoe UI Symbol" w:cs="Segoe UI Symbol"/>
          <w:color w:val="FF0000"/>
          <w:sz w:val="36"/>
          <w:szCs w:val="36"/>
          <w:bdr w:val="none" w:color="auto" w:sz="0" w:space="0" w:frame="1"/>
        </w:rPr>
        <w:t xml:space="preserve"> </w:t>
      </w:r>
      <w:r w:rsidRPr="00627674" w:rsidR="006532F1">
        <w:rPr>
          <w:rStyle w:val="contentpasted0"/>
          <w:rFonts w:ascii="Segoe UI Symbol" w:hAnsi="Segoe UI Symbol" w:cs="Segoe UI Symbol"/>
          <w:color w:val="FF0000"/>
          <w:sz w:val="36"/>
          <w:szCs w:val="36"/>
          <w:bdr w:val="none" w:color="auto" w:sz="0" w:space="0" w:frame="1"/>
        </w:rPr>
        <w:t xml:space="preserve"> </w:t>
      </w:r>
      <w:r w:rsidRPr="00627674" w:rsidR="008242E1">
        <w:rPr>
          <w:rStyle w:val="contentpasted0"/>
          <w:rFonts w:ascii="Segoe UI Symbol" w:hAnsi="Segoe UI Symbol" w:cs="Segoe UI Symbol"/>
          <w:color w:val="FF0000"/>
          <w:sz w:val="36"/>
          <w:szCs w:val="36"/>
          <w:bdr w:val="none" w:color="auto" w:sz="0" w:space="0" w:frame="1"/>
        </w:rPr>
        <w:t xml:space="preserve">♫ </w:t>
      </w:r>
      <w:r w:rsidRPr="00627674" w:rsidR="0039164D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  </w:t>
      </w:r>
      <w:r w:rsidRPr="00627674" w:rsidR="5D843DE5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>Jet Man</w:t>
      </w:r>
      <w:r w:rsidRPr="00627674" w:rsidR="0039164D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    </w:t>
      </w:r>
      <w:r w:rsidRPr="00627674" w:rsidR="008242E1">
        <w:rPr>
          <w:rStyle w:val="contentpasted0"/>
          <w:rFonts w:ascii="Segoe UI Symbol" w:hAnsi="Segoe UI Symbol" w:cs="Segoe UI Symbol"/>
          <w:color w:val="FF0000"/>
          <w:sz w:val="36"/>
          <w:szCs w:val="36"/>
          <w:bdr w:val="none" w:color="auto" w:sz="0" w:space="0" w:frame="1"/>
        </w:rPr>
        <w:t xml:space="preserve">♫ </w:t>
      </w:r>
      <w:r w:rsidRPr="00627674" w:rsidR="00171535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</w:t>
      </w:r>
      <w:r w:rsidRPr="00627674" w:rsidR="0C53E801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>Coventry Cars</w:t>
      </w:r>
      <w:r w:rsidRPr="00627674" w:rsidR="22963950">
        <w:rPr>
          <w:rStyle w:val="contentpasted0"/>
          <w:rFonts w:asciiTheme="minorHAnsi" w:hAnsiTheme="minorHAnsi" w:cstheme="minorBidi"/>
          <w:color w:val="FF0000"/>
          <w:sz w:val="36"/>
          <w:szCs w:val="36"/>
          <w:bdr w:val="none" w:color="auto" w:sz="0" w:space="0" w:frame="1"/>
        </w:rPr>
        <w:t xml:space="preserve">    </w:t>
      </w:r>
      <w:r w:rsidRPr="00627674" w:rsidR="22963950">
        <w:rPr>
          <w:rStyle w:val="contentpasted0"/>
          <w:rFonts w:ascii="Segoe UI Symbol" w:hAnsi="Segoe UI Symbol" w:cs="Segoe UI Symbol"/>
          <w:color w:val="FF0000"/>
          <w:sz w:val="36"/>
          <w:szCs w:val="36"/>
        </w:rPr>
        <w:t>♫</w:t>
      </w:r>
    </w:p>
    <w:p w:rsidRPr="00627674" w:rsidR="22963950" w:rsidP="6776DAD8" w:rsidRDefault="22963950" w14:paraId="1E90B15C" w14:textId="3E6AAD35">
      <w:pPr>
        <w:pStyle w:val="NormalWeb"/>
        <w:spacing w:before="0" w:beforeAutospacing="0" w:after="0" w:afterAutospacing="0"/>
        <w:jc w:val="center"/>
        <w:rPr>
          <w:rStyle w:val="contentpasted0"/>
          <w:rFonts w:asciiTheme="minorHAnsi" w:hAnsiTheme="minorHAnsi" w:cstheme="minorBidi"/>
          <w:color w:val="FF0000"/>
          <w:sz w:val="36"/>
          <w:szCs w:val="36"/>
        </w:rPr>
      </w:pPr>
      <w:r w:rsidRPr="00627674">
        <w:rPr>
          <w:rStyle w:val="contentpasted0"/>
          <w:rFonts w:ascii="Segoe UI Symbol" w:hAnsi="Segoe UI Symbol" w:cs="Segoe UI Symbol"/>
          <w:color w:val="FF0000"/>
          <w:sz w:val="36"/>
          <w:szCs w:val="36"/>
        </w:rPr>
        <w:t xml:space="preserve">♫   </w:t>
      </w:r>
      <w:r w:rsidRPr="00627674" w:rsidR="0C53E801">
        <w:rPr>
          <w:rStyle w:val="contentpasted0"/>
          <w:rFonts w:ascii="Segoe UI Symbol" w:hAnsi="Segoe UI Symbol" w:cs="Segoe UI Symbol"/>
          <w:color w:val="FF0000"/>
          <w:sz w:val="36"/>
          <w:szCs w:val="36"/>
        </w:rPr>
        <w:t xml:space="preserve">Rock ‘n’ Roll Medley </w:t>
      </w:r>
      <w:r w:rsidRPr="00627674" w:rsidR="242A4E74">
        <w:rPr>
          <w:rStyle w:val="contentpasted0"/>
          <w:rFonts w:ascii="Segoe UI Symbol" w:hAnsi="Segoe UI Symbol" w:cs="Segoe UI Symbol"/>
          <w:color w:val="FF0000"/>
          <w:sz w:val="36"/>
          <w:szCs w:val="36"/>
        </w:rPr>
        <w:t xml:space="preserve">  </w:t>
      </w:r>
      <w:r w:rsidRPr="00627674" w:rsidR="0C53E801">
        <w:rPr>
          <w:rStyle w:val="contentpasted0"/>
          <w:rFonts w:ascii="Segoe UI Symbol" w:hAnsi="Segoe UI Symbol" w:cs="Segoe UI Symbol"/>
          <w:color w:val="FF0000"/>
          <w:sz w:val="36"/>
          <w:szCs w:val="36"/>
        </w:rPr>
        <w:t xml:space="preserve"> ♫ </w:t>
      </w:r>
      <w:r w:rsidRPr="00627674" w:rsidR="0C53E801">
        <w:rPr>
          <w:rStyle w:val="contentpasted0"/>
          <w:rFonts w:asciiTheme="minorHAnsi" w:hAnsiTheme="minorHAnsi" w:cstheme="minorBidi"/>
          <w:color w:val="FF0000"/>
          <w:sz w:val="36"/>
          <w:szCs w:val="36"/>
        </w:rPr>
        <w:t xml:space="preserve"> </w:t>
      </w:r>
      <w:r w:rsidRPr="00627674" w:rsidR="22F44E62">
        <w:rPr>
          <w:rStyle w:val="contentpasted0"/>
          <w:rFonts w:asciiTheme="minorHAnsi" w:hAnsiTheme="minorHAnsi" w:cstheme="minorBidi"/>
          <w:color w:val="FF0000"/>
          <w:sz w:val="36"/>
          <w:szCs w:val="36"/>
        </w:rPr>
        <w:t xml:space="preserve">  Asikatali</w:t>
      </w:r>
      <w:r w:rsidRPr="00627674" w:rsidR="0C53E801">
        <w:rPr>
          <w:rStyle w:val="contentpasted0"/>
          <w:rFonts w:asciiTheme="minorHAnsi" w:hAnsiTheme="minorHAnsi" w:cstheme="minorBidi"/>
          <w:color w:val="FF0000"/>
          <w:sz w:val="36"/>
          <w:szCs w:val="36"/>
        </w:rPr>
        <w:t xml:space="preserve">      </w:t>
      </w:r>
      <w:r w:rsidRPr="00627674" w:rsidR="0C53E801">
        <w:rPr>
          <w:rStyle w:val="contentpasted0"/>
          <w:rFonts w:ascii="Segoe UI Symbol" w:hAnsi="Segoe UI Symbol" w:cs="Segoe UI Symbol"/>
          <w:color w:val="FF0000"/>
          <w:sz w:val="36"/>
          <w:szCs w:val="36"/>
        </w:rPr>
        <w:t xml:space="preserve">♫ </w:t>
      </w:r>
      <w:r w:rsidRPr="00627674" w:rsidR="0C53E801">
        <w:rPr>
          <w:rStyle w:val="contentpasted0"/>
          <w:rFonts w:asciiTheme="minorHAnsi" w:hAnsiTheme="minorHAnsi" w:cstheme="minorBidi"/>
          <w:color w:val="FF0000"/>
          <w:sz w:val="36"/>
          <w:szCs w:val="36"/>
        </w:rPr>
        <w:t xml:space="preserve">  </w:t>
      </w:r>
    </w:p>
    <w:p w:rsidR="6776DAD8" w:rsidP="6776DAD8" w:rsidRDefault="6776DAD8" w14:paraId="52AA8190" w14:textId="3B089A5C">
      <w:pPr>
        <w:pStyle w:val="NormalWeb"/>
        <w:spacing w:before="0" w:beforeAutospacing="0" w:after="0" w:afterAutospacing="0"/>
        <w:jc w:val="center"/>
        <w:rPr>
          <w:rStyle w:val="contentpasted0"/>
          <w:rFonts w:asciiTheme="minorHAnsi" w:hAnsiTheme="minorHAnsi" w:cstheme="minorBidi"/>
          <w:color w:val="00B050"/>
          <w:sz w:val="36"/>
          <w:szCs w:val="36"/>
        </w:rPr>
      </w:pPr>
    </w:p>
    <w:p w:rsidRPr="001B3980" w:rsidR="00171535" w:rsidP="6776DAD8" w:rsidRDefault="7F94F452" w14:paraId="2C4DFE4F" w14:textId="5F6562B1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Style w:val="Strong"/>
          <w:rFonts w:ascii="Arial" w:hAnsi="Arial" w:cs="Arial"/>
          <w:color w:val="666666"/>
          <w:sz w:val="32"/>
          <w:szCs w:val="32"/>
        </w:rPr>
      </w:pPr>
      <w:r w:rsidRPr="001B3980">
        <w:rPr>
          <w:rStyle w:val="Strong"/>
          <w:rFonts w:ascii="Arial" w:hAnsi="Arial" w:cs="Arial"/>
          <w:color w:val="666666"/>
          <w:sz w:val="32"/>
          <w:szCs w:val="32"/>
        </w:rPr>
        <w:t xml:space="preserve">There will be an accompanying scheme of work </w:t>
      </w:r>
      <w:r w:rsidR="009A0C15">
        <w:rPr>
          <w:rStyle w:val="Strong"/>
          <w:rFonts w:ascii="Arial" w:hAnsi="Arial" w:cs="Arial"/>
          <w:color w:val="666666"/>
          <w:sz w:val="32"/>
          <w:szCs w:val="32"/>
        </w:rPr>
        <w:t>which outlines</w:t>
      </w:r>
      <w:r w:rsidRPr="001B3980">
        <w:rPr>
          <w:rStyle w:val="Strong"/>
          <w:rFonts w:ascii="Arial" w:hAnsi="Arial" w:cs="Arial"/>
          <w:color w:val="666666"/>
          <w:sz w:val="32"/>
          <w:szCs w:val="32"/>
        </w:rPr>
        <w:t xml:space="preserve"> all the musical skills and knowledge covered in this project.</w:t>
      </w:r>
    </w:p>
    <w:p w:rsidRPr="002625A0" w:rsidR="002625A0" w:rsidP="002625A0" w:rsidRDefault="002625A0" w14:paraId="788C3E0D" w14:textId="0F6020D4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Style w:val="Strong"/>
          <w:rFonts w:ascii="Arial" w:hAnsi="Arial" w:cs="Arial"/>
          <w:sz w:val="28"/>
          <w:szCs w:val="28"/>
        </w:rPr>
      </w:pPr>
    </w:p>
    <w:p w:rsidRPr="00F30597" w:rsidR="002625A0" w:rsidP="7758AA2A" w:rsidRDefault="002625A0" w14:paraId="3EAC7188" w14:textId="77777777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Style w:val="Strong"/>
          <w:rFonts w:ascii="Arial" w:hAnsi="Arial" w:cs="Arial"/>
          <w:color w:val="666666"/>
        </w:rPr>
      </w:pPr>
    </w:p>
    <w:p w:rsidR="004B67DC" w:rsidRDefault="004B67DC" w14:paraId="5A85F30F" w14:textId="77777777">
      <w:pPr>
        <w:rPr>
          <w:rStyle w:val="Strong"/>
          <w:rFonts w:ascii="Arial" w:hAnsi="Arial" w:cs="Arial"/>
          <w:color w:val="666666"/>
        </w:rPr>
      </w:pPr>
    </w:p>
    <w:p w:rsidRPr="008A4AE0" w:rsidR="00551294" w:rsidP="009452F4" w:rsidRDefault="008A4AE0" w14:paraId="5A61D322" w14:textId="00016353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tabs>
          <w:tab w:val="center" w:pos="5238"/>
          <w:tab w:val="right" w:pos="10477"/>
        </w:tabs>
        <w:spacing w:line="259" w:lineRule="auto"/>
        <w:jc w:val="center"/>
        <w:rPr>
          <w:rFonts w:ascii="Segoe Print" w:hAnsi="Segoe Print" w:eastAsia="Calibri" w:cs="Calibri"/>
          <w:b/>
          <w:bCs/>
          <w:color w:val="0070C0"/>
          <w:sz w:val="40"/>
          <w:u w:val="single"/>
        </w:rPr>
      </w:pPr>
      <w:r>
        <w:rPr>
          <w:rFonts w:ascii="Segoe Print" w:hAnsi="Segoe Print" w:eastAsia="Calibri" w:cs="Calibri"/>
          <w:b/>
          <w:bCs/>
          <w:color w:val="0070C0"/>
          <w:sz w:val="40"/>
          <w:u w:val="single"/>
        </w:rPr>
        <w:t>P</w:t>
      </w:r>
      <w:r w:rsidR="00E56E17">
        <w:rPr>
          <w:rFonts w:ascii="Segoe Print" w:hAnsi="Segoe Print" w:eastAsia="Calibri" w:cs="Calibri"/>
          <w:b/>
          <w:bCs/>
          <w:color w:val="0070C0"/>
          <w:sz w:val="40"/>
          <w:u w:val="single"/>
        </w:rPr>
        <w:t>ERFORMANCE</w:t>
      </w:r>
      <w:r w:rsidRPr="006F5867" w:rsidR="00551294">
        <w:rPr>
          <w:rFonts w:ascii="Segoe Print" w:hAnsi="Segoe Print" w:eastAsia="Calibri" w:cs="Calibri"/>
          <w:b/>
          <w:bCs/>
          <w:color w:val="0070C0"/>
          <w:sz w:val="40"/>
          <w:u w:val="single"/>
        </w:rPr>
        <w:t xml:space="preserve"> DATES</w:t>
      </w:r>
    </w:p>
    <w:p w:rsidRPr="009A0C15" w:rsidR="00250383" w:rsidP="33ADDFAB" w:rsidRDefault="006A752E" w14:paraId="704553A1" w14:textId="0F315558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tabs>
          <w:tab w:val="center" w:pos="5238"/>
          <w:tab w:val="left" w:pos="9660"/>
        </w:tabs>
        <w:spacing w:line="259" w:lineRule="auto"/>
        <w:ind w:firstLine="0"/>
        <w:jc w:val="center"/>
        <w:rPr>
          <w:rFonts w:ascii="Segoe Print" w:hAnsi="Segoe Print"/>
          <w:b w:val="1"/>
          <w:bCs w:val="1"/>
          <w:sz w:val="36"/>
          <w:szCs w:val="36"/>
        </w:rPr>
      </w:pPr>
      <w:r w:rsidRPr="009A0C15" w:rsidR="00171535">
        <w:rPr>
          <w:rFonts w:ascii="Segoe Print" w:hAnsi="Segoe Print"/>
          <w:b w:val="1"/>
          <w:bCs w:val="1"/>
          <w:sz w:val="36"/>
          <w:szCs w:val="36"/>
        </w:rPr>
        <w:t>Wednesday</w:t>
      </w:r>
      <w:r w:rsidRPr="009A0C15" w:rsidR="00250383">
        <w:rPr>
          <w:rFonts w:ascii="Segoe Print" w:hAnsi="Segoe Print"/>
          <w:b w:val="1"/>
          <w:bCs w:val="1"/>
          <w:sz w:val="36"/>
          <w:szCs w:val="36"/>
        </w:rPr>
        <w:t xml:space="preserve"> 26</w:t>
      </w:r>
      <w:r w:rsidRPr="009A0C15" w:rsidR="00250383">
        <w:rPr>
          <w:rFonts w:ascii="Segoe Print" w:hAnsi="Segoe Print"/>
          <w:b w:val="1"/>
          <w:bCs w:val="1"/>
          <w:sz w:val="36"/>
          <w:szCs w:val="36"/>
          <w:vertAlign w:val="superscript"/>
        </w:rPr>
        <w:t>th</w:t>
      </w:r>
      <w:r w:rsidRPr="009A0C15" w:rsidR="00250383">
        <w:rPr>
          <w:rFonts w:ascii="Segoe Print" w:hAnsi="Segoe Print"/>
          <w:b w:val="1"/>
          <w:bCs w:val="1"/>
          <w:sz w:val="36"/>
          <w:szCs w:val="36"/>
        </w:rPr>
        <w:t xml:space="preserve"> June &amp; T</w:t>
      </w:r>
      <w:r w:rsidRPr="009A0C15" w:rsidR="00171535">
        <w:rPr>
          <w:rFonts w:ascii="Segoe Print" w:hAnsi="Segoe Print"/>
          <w:b w:val="1"/>
          <w:bCs w:val="1"/>
          <w:sz w:val="36"/>
          <w:szCs w:val="36"/>
        </w:rPr>
        <w:t xml:space="preserve">hursday </w:t>
      </w:r>
      <w:r w:rsidRPr="009A0C15" w:rsidR="00250383">
        <w:rPr>
          <w:rFonts w:ascii="Segoe Print" w:hAnsi="Segoe Print"/>
          <w:b w:val="1"/>
          <w:bCs w:val="1"/>
          <w:sz w:val="36"/>
          <w:szCs w:val="36"/>
        </w:rPr>
        <w:t>27</w:t>
      </w:r>
      <w:r w:rsidRPr="009A0C15" w:rsidR="00250383">
        <w:rPr>
          <w:rFonts w:ascii="Segoe Print" w:hAnsi="Segoe Print"/>
          <w:b w:val="1"/>
          <w:bCs w:val="1"/>
          <w:sz w:val="36"/>
          <w:szCs w:val="36"/>
          <w:vertAlign w:val="superscript"/>
        </w:rPr>
        <w:t>th</w:t>
      </w:r>
      <w:r w:rsidRPr="009A0C15" w:rsidR="00250383">
        <w:rPr>
          <w:rFonts w:ascii="Segoe Print" w:hAnsi="Segoe Print"/>
          <w:b w:val="1"/>
          <w:bCs w:val="1"/>
          <w:sz w:val="36"/>
          <w:szCs w:val="36"/>
        </w:rPr>
        <w:t xml:space="preserve"> June</w:t>
      </w:r>
    </w:p>
    <w:p w:rsidRPr="009A0C15" w:rsidR="002F7DD5" w:rsidP="00171535" w:rsidRDefault="002F7DD5" w14:paraId="040C17A9" w14:textId="4B3E3674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tabs>
          <w:tab w:val="center" w:pos="5238"/>
          <w:tab w:val="left" w:pos="9660"/>
        </w:tabs>
        <w:spacing w:line="259" w:lineRule="auto"/>
        <w:jc w:val="center"/>
        <w:rPr>
          <w:rFonts w:ascii="Segoe Print" w:hAnsi="Segoe Print"/>
          <w:b/>
          <w:bCs/>
          <w:sz w:val="36"/>
          <w:szCs w:val="36"/>
        </w:rPr>
      </w:pPr>
      <w:r w:rsidRPr="009A0C15">
        <w:rPr>
          <w:rFonts w:ascii="Segoe Print" w:hAnsi="Segoe Print"/>
          <w:b/>
          <w:bCs/>
          <w:sz w:val="36"/>
          <w:szCs w:val="36"/>
        </w:rPr>
        <w:t>Methodist Central Hall, Warwick Lane, Coventry</w:t>
      </w:r>
    </w:p>
    <w:p w:rsidR="00AF7B0A" w:rsidP="004B67DC" w:rsidRDefault="00BC23ED" w14:paraId="503C0921" w14:textId="35A42FCD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/>
        </w:rPr>
      </w:pPr>
      <w:r w:rsidRPr="00972E61">
        <w:rPr>
          <w:rFonts w:ascii="Segoe Print" w:hAnsi="Segoe Print"/>
        </w:rPr>
        <w:t>The Big Sing</w:t>
      </w:r>
      <w:r w:rsidR="009A0C15">
        <w:rPr>
          <w:rFonts w:ascii="Segoe Print" w:hAnsi="Segoe Print"/>
        </w:rPr>
        <w:t>ing</w:t>
      </w:r>
      <w:r w:rsidRPr="00972E61">
        <w:rPr>
          <w:rFonts w:ascii="Segoe Print" w:hAnsi="Segoe Print"/>
        </w:rPr>
        <w:t xml:space="preserve"> Live event gives children the opportunity to sing the songs they have learnt in beautiful surroundings, with other school children, accompanied by a live band</w:t>
      </w:r>
      <w:r w:rsidRPr="00972E61" w:rsidR="00DD1972">
        <w:rPr>
          <w:rFonts w:ascii="Segoe Print" w:hAnsi="Segoe Print"/>
        </w:rPr>
        <w:t xml:space="preserve"> – which will include </w:t>
      </w:r>
      <w:r w:rsidR="00F211A7">
        <w:rPr>
          <w:rFonts w:ascii="Segoe Print" w:hAnsi="Segoe Print"/>
        </w:rPr>
        <w:t xml:space="preserve">young people and </w:t>
      </w:r>
      <w:r w:rsidRPr="00972E61" w:rsidR="00CF5B47">
        <w:rPr>
          <w:rFonts w:ascii="Segoe Print" w:hAnsi="Segoe Print"/>
        </w:rPr>
        <w:t>Coventry Music tutors</w:t>
      </w:r>
      <w:r w:rsidRPr="00972E61" w:rsidR="000C1AD0">
        <w:rPr>
          <w:rFonts w:ascii="Segoe Print" w:hAnsi="Segoe Print"/>
        </w:rPr>
        <w:t>.</w:t>
      </w:r>
    </w:p>
    <w:p w:rsidRPr="00972E61" w:rsidR="00375E4B" w:rsidP="004B67DC" w:rsidRDefault="00375E4B" w14:paraId="7C0B2497" w14:textId="77777777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/>
        </w:rPr>
      </w:pPr>
    </w:p>
    <w:p w:rsidRPr="00972E61" w:rsidR="00024540" w:rsidP="004B67DC" w:rsidRDefault="00024540" w14:paraId="600CBAD3" w14:textId="71C567E6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/>
          <w:b/>
          <w:bCs/>
          <w:u w:val="single"/>
        </w:rPr>
      </w:pPr>
      <w:r w:rsidRPr="00972E61">
        <w:rPr>
          <w:rFonts w:ascii="Segoe Print" w:hAnsi="Segoe Print"/>
          <w:b/>
          <w:bCs/>
          <w:u w:val="single"/>
        </w:rPr>
        <w:t>Proposed Schedule:</w:t>
      </w:r>
    </w:p>
    <w:p w:rsidRPr="00972E61" w:rsidR="00024540" w:rsidP="004B67DC" w:rsidRDefault="00024540" w14:paraId="7109D5ED" w14:textId="36DABA88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/>
          <w:color w:val="0070C0"/>
        </w:rPr>
      </w:pPr>
      <w:r w:rsidRPr="00972E61">
        <w:rPr>
          <w:rFonts w:ascii="Segoe Print" w:hAnsi="Segoe Print"/>
          <w:color w:val="0070C0"/>
        </w:rPr>
        <w:t xml:space="preserve">Schools arrive at </w:t>
      </w:r>
      <w:r w:rsidR="002F7DD5">
        <w:rPr>
          <w:rFonts w:ascii="Segoe Print" w:hAnsi="Segoe Print"/>
          <w:color w:val="0070C0"/>
        </w:rPr>
        <w:t>the Central</w:t>
      </w:r>
      <w:r w:rsidRPr="00972E61">
        <w:rPr>
          <w:rFonts w:ascii="Segoe Print" w:hAnsi="Segoe Print"/>
          <w:color w:val="0070C0"/>
        </w:rPr>
        <w:t xml:space="preserve"> Hall</w:t>
      </w:r>
      <w:r w:rsidRPr="00972E61" w:rsidR="003F38A0">
        <w:rPr>
          <w:rFonts w:ascii="Segoe Print" w:hAnsi="Segoe Print"/>
          <w:color w:val="0070C0"/>
        </w:rPr>
        <w:t xml:space="preserve"> from </w:t>
      </w:r>
      <w:r w:rsidR="002F7DD5">
        <w:rPr>
          <w:rFonts w:ascii="Segoe Print" w:hAnsi="Segoe Print"/>
          <w:color w:val="0070C0"/>
        </w:rPr>
        <w:t>2</w:t>
      </w:r>
      <w:r w:rsidRPr="00972E61" w:rsidR="003F38A0">
        <w:rPr>
          <w:rFonts w:ascii="Segoe Print" w:hAnsi="Segoe Print"/>
          <w:color w:val="0070C0"/>
        </w:rPr>
        <w:t>pm</w:t>
      </w:r>
      <w:r w:rsidR="000E4B7E">
        <w:rPr>
          <w:rFonts w:ascii="Segoe Print" w:hAnsi="Segoe Print"/>
          <w:color w:val="0070C0"/>
        </w:rPr>
        <w:t xml:space="preserve"> onwards.</w:t>
      </w:r>
    </w:p>
    <w:p w:rsidRPr="00972E61" w:rsidR="003F38A0" w:rsidP="6776DAD8" w:rsidRDefault="003F38A0" w14:paraId="5AA4D3F8" w14:textId="0ED75658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/>
          <w:color w:val="0070C0"/>
        </w:rPr>
      </w:pPr>
      <w:r w:rsidRPr="6776DAD8">
        <w:rPr>
          <w:rFonts w:ascii="Segoe Print" w:hAnsi="Segoe Print"/>
          <w:color w:val="0070C0"/>
        </w:rPr>
        <w:t xml:space="preserve">Afternoon workshop with </w:t>
      </w:r>
      <w:r w:rsidRPr="6776DAD8" w:rsidR="00D87E1B">
        <w:rPr>
          <w:rFonts w:ascii="Segoe Print" w:hAnsi="Segoe Print"/>
          <w:color w:val="0070C0"/>
        </w:rPr>
        <w:t xml:space="preserve">the </w:t>
      </w:r>
      <w:r w:rsidRPr="6776DAD8" w:rsidR="7CDEBEB5">
        <w:rPr>
          <w:rFonts w:ascii="Segoe Print" w:hAnsi="Segoe Print"/>
          <w:color w:val="0070C0"/>
        </w:rPr>
        <w:t>arranger/</w:t>
      </w:r>
      <w:r w:rsidRPr="6776DAD8" w:rsidR="00D87E1B">
        <w:rPr>
          <w:rFonts w:ascii="Segoe Print" w:hAnsi="Segoe Print"/>
          <w:color w:val="0070C0"/>
        </w:rPr>
        <w:t>composer and the live band</w:t>
      </w:r>
      <w:r w:rsidRPr="6776DAD8" w:rsidR="00D27FE9">
        <w:rPr>
          <w:rFonts w:ascii="Segoe Print" w:hAnsi="Segoe Print"/>
          <w:color w:val="0070C0"/>
        </w:rPr>
        <w:t xml:space="preserve"> </w:t>
      </w:r>
    </w:p>
    <w:p w:rsidRPr="00972E61" w:rsidR="003F38A0" w:rsidP="6776DAD8" w:rsidRDefault="00D27FE9" w14:paraId="45B82F94" w14:textId="7FEE1AFD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/>
          <w:color w:val="0070C0"/>
        </w:rPr>
      </w:pPr>
      <w:r w:rsidRPr="6776DAD8">
        <w:rPr>
          <w:rFonts w:ascii="Segoe Print" w:hAnsi="Segoe Print"/>
          <w:color w:val="0070C0"/>
        </w:rPr>
        <w:t>all afternoon</w:t>
      </w:r>
      <w:r w:rsidRPr="6776DAD8" w:rsidR="000E4B7E">
        <w:rPr>
          <w:rFonts w:ascii="Segoe Print" w:hAnsi="Segoe Print"/>
          <w:color w:val="0070C0"/>
        </w:rPr>
        <w:t xml:space="preserve"> until 5</w:t>
      </w:r>
      <w:r w:rsidRPr="6776DAD8" w:rsidR="002F7DD5">
        <w:rPr>
          <w:rFonts w:ascii="Segoe Print" w:hAnsi="Segoe Print"/>
          <w:color w:val="0070C0"/>
        </w:rPr>
        <w:t>.15</w:t>
      </w:r>
      <w:r w:rsidRPr="6776DAD8" w:rsidR="000E4B7E">
        <w:rPr>
          <w:rFonts w:ascii="Segoe Print" w:hAnsi="Segoe Print"/>
          <w:color w:val="0070C0"/>
        </w:rPr>
        <w:t>pm</w:t>
      </w:r>
      <w:r w:rsidRPr="6776DAD8" w:rsidR="00FF4549">
        <w:rPr>
          <w:rFonts w:ascii="Segoe Print" w:hAnsi="Segoe Print"/>
          <w:color w:val="0070C0"/>
        </w:rPr>
        <w:t xml:space="preserve"> (including refreshment breaks)</w:t>
      </w:r>
    </w:p>
    <w:p w:rsidRPr="00972E61" w:rsidR="00D87E1B" w:rsidP="004B67DC" w:rsidRDefault="00FF4549" w14:paraId="6259B6A5" w14:textId="5B285BBC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/>
          <w:color w:val="0070C0"/>
        </w:rPr>
      </w:pPr>
      <w:r>
        <w:rPr>
          <w:rFonts w:ascii="Segoe Print" w:hAnsi="Segoe Print"/>
          <w:color w:val="0070C0"/>
        </w:rPr>
        <w:t xml:space="preserve">Tea </w:t>
      </w:r>
      <w:r w:rsidR="008B1211">
        <w:rPr>
          <w:rFonts w:ascii="Segoe Print" w:hAnsi="Segoe Print"/>
          <w:color w:val="0070C0"/>
        </w:rPr>
        <w:t>Break for food and drink 5</w:t>
      </w:r>
      <w:r w:rsidR="000F1B76">
        <w:rPr>
          <w:rFonts w:ascii="Segoe Print" w:hAnsi="Segoe Print"/>
          <w:color w:val="0070C0"/>
        </w:rPr>
        <w:t>.15</w:t>
      </w:r>
      <w:r w:rsidR="008B1211">
        <w:rPr>
          <w:rFonts w:ascii="Segoe Print" w:hAnsi="Segoe Print"/>
          <w:color w:val="0070C0"/>
        </w:rPr>
        <w:t xml:space="preserve"> – 6pm</w:t>
      </w:r>
    </w:p>
    <w:p w:rsidRPr="00972E61" w:rsidR="00D87E1B" w:rsidP="004B67DC" w:rsidRDefault="00D87E1B" w14:paraId="17E8488C" w14:textId="17C0790D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/>
          <w:color w:val="0070C0"/>
        </w:rPr>
      </w:pPr>
      <w:r w:rsidRPr="00972E61">
        <w:rPr>
          <w:rFonts w:ascii="Segoe Print" w:hAnsi="Segoe Print"/>
          <w:color w:val="0070C0"/>
        </w:rPr>
        <w:t xml:space="preserve">Performance </w:t>
      </w:r>
      <w:r w:rsidR="002461DE">
        <w:rPr>
          <w:rFonts w:ascii="Segoe Print" w:hAnsi="Segoe Print"/>
          <w:color w:val="0070C0"/>
        </w:rPr>
        <w:t xml:space="preserve">at </w:t>
      </w:r>
      <w:r w:rsidR="000E4B7E">
        <w:rPr>
          <w:rFonts w:ascii="Segoe Print" w:hAnsi="Segoe Print"/>
          <w:color w:val="0070C0"/>
        </w:rPr>
        <w:t>6</w:t>
      </w:r>
      <w:r w:rsidR="002461DE">
        <w:rPr>
          <w:rFonts w:ascii="Segoe Print" w:hAnsi="Segoe Print"/>
          <w:color w:val="0070C0"/>
        </w:rPr>
        <w:t>.30</w:t>
      </w:r>
      <w:r w:rsidRPr="00972E61" w:rsidR="00A97C17">
        <w:rPr>
          <w:rFonts w:ascii="Segoe Print" w:hAnsi="Segoe Print"/>
          <w:color w:val="0070C0"/>
        </w:rPr>
        <w:t xml:space="preserve"> to finish by</w:t>
      </w:r>
      <w:r w:rsidR="002461DE">
        <w:rPr>
          <w:rFonts w:ascii="Segoe Print" w:hAnsi="Segoe Print"/>
          <w:color w:val="0070C0"/>
        </w:rPr>
        <w:t xml:space="preserve"> </w:t>
      </w:r>
      <w:r w:rsidR="000E4B7E">
        <w:rPr>
          <w:rFonts w:ascii="Segoe Print" w:hAnsi="Segoe Print"/>
          <w:color w:val="0070C0"/>
        </w:rPr>
        <w:t>7.45</w:t>
      </w:r>
      <w:r w:rsidR="002461DE">
        <w:rPr>
          <w:rFonts w:ascii="Segoe Print" w:hAnsi="Segoe Print"/>
          <w:color w:val="0070C0"/>
        </w:rPr>
        <w:t>pm</w:t>
      </w:r>
    </w:p>
    <w:p w:rsidR="00A97C17" w:rsidP="004B67DC" w:rsidRDefault="001064C9" w14:paraId="44EF9299" w14:textId="7D122DCB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/>
          <w:color w:val="0070C0"/>
        </w:rPr>
      </w:pPr>
      <w:r>
        <w:rPr>
          <w:rFonts w:ascii="Segoe Print" w:hAnsi="Segoe Print"/>
          <w:color w:val="0070C0"/>
        </w:rPr>
        <w:t>END OF PERFORMANCE</w:t>
      </w:r>
    </w:p>
    <w:p w:rsidRPr="00972E61" w:rsidR="00491C76" w:rsidP="004B67DC" w:rsidRDefault="00491C76" w14:paraId="72F0258D" w14:textId="77777777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/>
          <w:color w:val="0070C0"/>
        </w:rPr>
      </w:pPr>
    </w:p>
    <w:p w:rsidRPr="00972E61" w:rsidR="00B15285" w:rsidP="6776DAD8" w:rsidRDefault="009711F5" w14:paraId="05097E11" w14:textId="7C5BB7E4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/>
        </w:rPr>
      </w:pPr>
      <w:r w:rsidRPr="6776DAD8">
        <w:rPr>
          <w:rFonts w:ascii="Segoe Print" w:hAnsi="Segoe Print"/>
        </w:rPr>
        <w:t>Please note that schools need to make their own arrangements for transpor</w:t>
      </w:r>
      <w:r w:rsidRPr="6776DAD8" w:rsidR="00B80FC1">
        <w:rPr>
          <w:rFonts w:ascii="Segoe Print" w:hAnsi="Segoe Print"/>
        </w:rPr>
        <w:t xml:space="preserve">t </w:t>
      </w:r>
    </w:p>
    <w:p w:rsidRPr="00972E61" w:rsidR="00B15285" w:rsidP="6776DAD8" w:rsidRDefault="00B80FC1" w14:paraId="52035A09" w14:textId="0B63A86C">
      <w:pPr>
        <w:pBdr>
          <w:top w:val="double" w:color="0070C0" w:sz="4" w:space="0"/>
          <w:left w:val="double" w:color="0070C0" w:sz="4" w:space="0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/>
        </w:rPr>
      </w:pPr>
      <w:r w:rsidRPr="6776DAD8">
        <w:rPr>
          <w:rFonts w:ascii="Segoe Print" w:hAnsi="Segoe Print"/>
        </w:rPr>
        <w:t>to and from the venue.</w:t>
      </w:r>
    </w:p>
    <w:p w:rsidR="006C0680" w:rsidP="00854708" w:rsidRDefault="006C0680" w14:paraId="794B5879" w14:textId="77777777">
      <w:pPr>
        <w:spacing w:line="259" w:lineRule="auto"/>
        <w:jc w:val="center"/>
      </w:pPr>
    </w:p>
    <w:p w:rsidR="00D14568" w:rsidP="00854708" w:rsidRDefault="00D14568" w14:paraId="3A206863" w14:textId="77777777">
      <w:pPr>
        <w:spacing w:line="259" w:lineRule="auto"/>
        <w:jc w:val="center"/>
      </w:pPr>
    </w:p>
    <w:p w:rsidRPr="006F5867" w:rsidR="00551294" w:rsidP="6776DAD8" w:rsidRDefault="00551294" w14:paraId="45498E11" w14:textId="10EA271A">
      <w:pPr>
        <w:pBdr>
          <w:top w:val="double" w:color="0070C0" w:sz="4" w:space="1"/>
          <w:left w:val="double" w:color="0070C0" w:sz="4" w:space="4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/>
          <w:color w:val="FF0000"/>
          <w:sz w:val="32"/>
          <w:szCs w:val="32"/>
        </w:rPr>
      </w:pPr>
      <w:r w:rsidRPr="6776DAD8">
        <w:rPr>
          <w:rFonts w:ascii="Segoe Print" w:hAnsi="Segoe Print" w:eastAsia="Calibri" w:cs="Calibri"/>
          <w:b/>
          <w:bCs/>
          <w:color w:val="FF0000"/>
          <w:sz w:val="32"/>
          <w:szCs w:val="32"/>
          <w:u w:val="single"/>
        </w:rPr>
        <w:t xml:space="preserve">CPD WORKSHOP </w:t>
      </w:r>
      <w:r w:rsidRPr="6776DAD8" w:rsidR="00FB5565">
        <w:rPr>
          <w:rFonts w:ascii="Segoe Print" w:hAnsi="Segoe Print" w:eastAsia="Calibri" w:cs="Calibri"/>
          <w:b/>
          <w:bCs/>
          <w:color w:val="FF0000"/>
          <w:sz w:val="32"/>
          <w:szCs w:val="32"/>
          <w:u w:val="single"/>
        </w:rPr>
        <w:t xml:space="preserve">THURSDAY </w:t>
      </w:r>
      <w:r w:rsidRPr="6776DAD8" w:rsidR="001F69A9">
        <w:rPr>
          <w:rFonts w:ascii="Segoe Print" w:hAnsi="Segoe Print" w:eastAsia="Calibri" w:cs="Calibri"/>
          <w:b/>
          <w:bCs/>
          <w:color w:val="FF0000"/>
          <w:sz w:val="32"/>
          <w:szCs w:val="32"/>
          <w:u w:val="single"/>
        </w:rPr>
        <w:t xml:space="preserve">in </w:t>
      </w:r>
      <w:r w:rsidR="00791E54">
        <w:rPr>
          <w:rFonts w:ascii="Segoe Print" w:hAnsi="Segoe Print" w:eastAsia="Calibri" w:cs="Calibri"/>
          <w:b/>
          <w:bCs/>
          <w:color w:val="FF0000"/>
          <w:sz w:val="32"/>
          <w:szCs w:val="32"/>
          <w:u w:val="single"/>
        </w:rPr>
        <w:t>April</w:t>
      </w:r>
      <w:r w:rsidRPr="6776DAD8" w:rsidR="00FB5565">
        <w:rPr>
          <w:rFonts w:ascii="Segoe Print" w:hAnsi="Segoe Print" w:eastAsia="Calibri" w:cs="Calibri"/>
          <w:b/>
          <w:bCs/>
          <w:color w:val="FF0000"/>
          <w:sz w:val="32"/>
          <w:szCs w:val="32"/>
          <w:u w:val="single"/>
        </w:rPr>
        <w:t xml:space="preserve"> 202</w:t>
      </w:r>
      <w:r w:rsidRPr="6776DAD8" w:rsidR="3F01650E">
        <w:rPr>
          <w:rFonts w:ascii="Segoe Print" w:hAnsi="Segoe Print" w:eastAsia="Calibri" w:cs="Calibri"/>
          <w:b/>
          <w:bCs/>
          <w:color w:val="FF0000"/>
          <w:sz w:val="32"/>
          <w:szCs w:val="32"/>
          <w:u w:val="single"/>
        </w:rPr>
        <w:t xml:space="preserve">4 </w:t>
      </w:r>
      <w:r w:rsidRPr="6776DAD8" w:rsidR="00D378B3">
        <w:rPr>
          <w:rFonts w:ascii="Segoe Print" w:hAnsi="Segoe Print" w:eastAsia="Calibri" w:cs="Calibri"/>
          <w:b/>
          <w:bCs/>
          <w:color w:val="FF0000"/>
          <w:sz w:val="32"/>
          <w:szCs w:val="32"/>
          <w:u w:val="single"/>
        </w:rPr>
        <w:t>(TBC)</w:t>
      </w:r>
    </w:p>
    <w:p w:rsidRPr="00EA07F0" w:rsidR="00551294" w:rsidP="111125FF" w:rsidRDefault="00551294" w14:paraId="31DC0AA1" w14:textId="77777777">
      <w:pPr>
        <w:pBdr>
          <w:top w:val="double" w:color="0070C0" w:sz="4" w:space="1"/>
          <w:left w:val="double" w:color="0070C0" w:sz="4" w:space="4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/>
          <w:color w:val="FF0000"/>
          <w:sz w:val="6"/>
          <w:szCs w:val="6"/>
        </w:rPr>
      </w:pPr>
    </w:p>
    <w:p w:rsidRPr="00F60EB7" w:rsidR="001064C9" w:rsidP="6776DAD8" w:rsidRDefault="00C2579E" w14:paraId="1CB95711" w14:textId="7ABA61D0">
      <w:pPr>
        <w:pBdr>
          <w:top w:val="double" w:color="0070C0" w:sz="4" w:space="1"/>
          <w:left w:val="double" w:color="0070C0" w:sz="4" w:space="4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 w:eastAsia="Calibri" w:cs="Calibri"/>
          <w:color w:val="FF0000"/>
        </w:rPr>
      </w:pPr>
      <w:r w:rsidRPr="6776DAD8">
        <w:rPr>
          <w:rFonts w:ascii="Segoe Print" w:hAnsi="Segoe Print" w:eastAsia="Calibri" w:cs="Calibri"/>
          <w:color w:val="FF0000"/>
        </w:rPr>
        <w:t xml:space="preserve">We </w:t>
      </w:r>
      <w:r w:rsidRPr="6776DAD8" w:rsidR="00D378B3">
        <w:rPr>
          <w:rFonts w:ascii="Segoe Print" w:hAnsi="Segoe Print" w:eastAsia="Calibri" w:cs="Calibri"/>
          <w:color w:val="FF0000"/>
        </w:rPr>
        <w:t xml:space="preserve">will be running an in-person CPD session to learn the songs </w:t>
      </w:r>
      <w:r w:rsidRPr="6776DAD8" w:rsidR="008A542E">
        <w:rPr>
          <w:rFonts w:ascii="Segoe Print" w:hAnsi="Segoe Print" w:eastAsia="Calibri" w:cs="Calibri"/>
          <w:color w:val="FF0000"/>
        </w:rPr>
        <w:t xml:space="preserve">on a Thursday twilight session </w:t>
      </w:r>
      <w:r w:rsidRPr="6776DAD8" w:rsidR="133EE58A">
        <w:rPr>
          <w:rFonts w:ascii="Segoe Print" w:hAnsi="Segoe Print" w:eastAsia="Calibri" w:cs="Calibri"/>
          <w:color w:val="FF0000"/>
        </w:rPr>
        <w:t xml:space="preserve">in </w:t>
      </w:r>
      <w:r w:rsidR="00791E54">
        <w:rPr>
          <w:rFonts w:ascii="Segoe Print" w:hAnsi="Segoe Print" w:eastAsia="Calibri" w:cs="Calibri"/>
          <w:color w:val="FF0000"/>
        </w:rPr>
        <w:t>April/</w:t>
      </w:r>
      <w:r w:rsidRPr="6776DAD8" w:rsidR="133EE58A">
        <w:rPr>
          <w:rFonts w:ascii="Segoe Print" w:hAnsi="Segoe Print" w:eastAsia="Calibri" w:cs="Calibri"/>
          <w:color w:val="FF0000"/>
        </w:rPr>
        <w:t xml:space="preserve">May </w:t>
      </w:r>
      <w:r w:rsidRPr="6776DAD8" w:rsidR="00DD1972">
        <w:rPr>
          <w:rFonts w:ascii="Segoe Print" w:hAnsi="Segoe Print" w:eastAsia="Calibri" w:cs="Calibri"/>
          <w:b/>
          <w:bCs/>
          <w:color w:val="FF0000"/>
        </w:rPr>
        <w:t>4.</w:t>
      </w:r>
      <w:r w:rsidRPr="6776DAD8" w:rsidR="00F60EB7">
        <w:rPr>
          <w:rFonts w:ascii="Segoe Print" w:hAnsi="Segoe Print" w:eastAsia="Calibri" w:cs="Calibri"/>
          <w:b/>
          <w:bCs/>
          <w:color w:val="FF0000"/>
        </w:rPr>
        <w:t>0</w:t>
      </w:r>
      <w:r w:rsidRPr="6776DAD8" w:rsidR="00DD1972">
        <w:rPr>
          <w:rFonts w:ascii="Segoe Print" w:hAnsi="Segoe Print" w:eastAsia="Calibri" w:cs="Calibri"/>
          <w:b/>
          <w:bCs/>
          <w:color w:val="FF0000"/>
        </w:rPr>
        <w:t>0-</w:t>
      </w:r>
      <w:r w:rsidRPr="6776DAD8" w:rsidR="00B15285">
        <w:rPr>
          <w:rFonts w:ascii="Segoe Print" w:hAnsi="Segoe Print" w:eastAsia="Calibri" w:cs="Calibri"/>
          <w:b/>
          <w:bCs/>
          <w:color w:val="FF0000"/>
        </w:rPr>
        <w:t>6.00</w:t>
      </w:r>
      <w:r w:rsidRPr="6776DAD8" w:rsidR="00DD1972">
        <w:rPr>
          <w:rFonts w:ascii="Segoe Print" w:hAnsi="Segoe Print" w:eastAsia="Calibri" w:cs="Calibri"/>
          <w:b/>
          <w:bCs/>
          <w:color w:val="FF0000"/>
        </w:rPr>
        <w:t>pm</w:t>
      </w:r>
      <w:r w:rsidRPr="6776DAD8" w:rsidR="00DD1972">
        <w:rPr>
          <w:rFonts w:ascii="Segoe Print" w:hAnsi="Segoe Print" w:eastAsia="Calibri" w:cs="Calibri"/>
          <w:color w:val="FF0000"/>
        </w:rPr>
        <w:t xml:space="preserve"> </w:t>
      </w:r>
      <w:r w:rsidRPr="6776DAD8" w:rsidR="00DD1972">
        <w:rPr>
          <w:rFonts w:ascii="Segoe Print" w:hAnsi="Segoe Print" w:eastAsia="Calibri" w:cs="Calibri"/>
          <w:b/>
          <w:bCs/>
          <w:color w:val="FF0000"/>
        </w:rPr>
        <w:t>at Drapers’ Hall</w:t>
      </w:r>
      <w:r w:rsidRPr="6776DAD8" w:rsidR="009347FC">
        <w:rPr>
          <w:rFonts w:ascii="Segoe Print" w:hAnsi="Segoe Print" w:eastAsia="Calibri" w:cs="Calibri"/>
          <w:color w:val="FF0000"/>
        </w:rPr>
        <w:t xml:space="preserve"> to practise the songs and learn more about the live event</w:t>
      </w:r>
      <w:r w:rsidRPr="6776DAD8" w:rsidR="008A542E">
        <w:rPr>
          <w:rFonts w:ascii="Segoe Print" w:hAnsi="Segoe Print" w:eastAsia="Calibri" w:cs="Calibri"/>
          <w:color w:val="FF0000"/>
        </w:rPr>
        <w:t xml:space="preserve"> – date TBC.</w:t>
      </w:r>
    </w:p>
    <w:p w:rsidRPr="00DD1972" w:rsidR="00DD1972" w:rsidP="00DD1972" w:rsidRDefault="00DD1972" w14:paraId="22286B7D" w14:textId="77777777">
      <w:pPr>
        <w:pBdr>
          <w:top w:val="double" w:color="0070C0" w:sz="4" w:space="1"/>
          <w:left w:val="double" w:color="0070C0" w:sz="4" w:space="4"/>
          <w:bottom w:val="double" w:color="0070C0" w:sz="4" w:space="1"/>
          <w:right w:val="double" w:color="0070C0" w:sz="4" w:space="4"/>
        </w:pBdr>
        <w:spacing w:line="259" w:lineRule="auto"/>
        <w:jc w:val="center"/>
        <w:rPr>
          <w:rFonts w:ascii="Segoe Print" w:hAnsi="Segoe Print" w:eastAsia="Calibri" w:cs="Calibri"/>
          <w:color w:val="FF0000"/>
        </w:rPr>
      </w:pPr>
    </w:p>
    <w:p w:rsidR="006713B3" w:rsidP="111125FF" w:rsidRDefault="006713B3" w14:paraId="0E4B5025" w14:textId="430CD13A">
      <w:pPr>
        <w:spacing w:line="259" w:lineRule="auto"/>
        <w:jc w:val="center"/>
        <w:rPr>
          <w:rFonts w:ascii="Segoe Print" w:hAnsi="Segoe Print" w:eastAsia="Calibri" w:cs="Calibri"/>
          <w:color w:val="FF0000"/>
        </w:rPr>
      </w:pPr>
    </w:p>
    <w:p w:rsidR="008A542E" w:rsidP="008A542E" w:rsidRDefault="009347FC" w14:paraId="0AC6C465" w14:textId="77777777">
      <w:pPr>
        <w:rPr>
          <w:sz w:val="14"/>
        </w:rPr>
      </w:pPr>
      <w:r>
        <w:rPr>
          <w:sz w:val="14"/>
        </w:rPr>
        <w:br w:type="page"/>
      </w:r>
    </w:p>
    <w:p w:rsidR="008A542E" w:rsidP="008A542E" w:rsidRDefault="008A542E" w14:paraId="06590991" w14:textId="77777777">
      <w:pPr>
        <w:rPr>
          <w:sz w:val="14"/>
        </w:rPr>
      </w:pPr>
    </w:p>
    <w:p w:rsidR="00174CA6" w:rsidP="00C705C4" w:rsidRDefault="00174CA6" w14:paraId="43D6977B" w14:textId="77777777">
      <w:pPr>
        <w:rPr>
          <w:rFonts w:ascii="Calibri" w:hAnsi="Calibri" w:eastAsia="Calibri" w:cs="Calibri"/>
          <w:sz w:val="28"/>
          <w:szCs w:val="28"/>
        </w:rPr>
      </w:pPr>
    </w:p>
    <w:p w:rsidRPr="00F30597" w:rsidR="00550D3F" w:rsidP="00C705C4" w:rsidRDefault="00E30D61" w14:paraId="5DD618B2" w14:textId="673EEF98">
      <w:pPr>
        <w:rPr>
          <w:rFonts w:ascii="Calibri" w:hAnsi="Calibri" w:eastAsia="Calibri" w:cs="Calibri"/>
          <w:sz w:val="28"/>
          <w:szCs w:val="28"/>
        </w:rPr>
      </w:pPr>
      <w:r w:rsidRPr="6776DAD8">
        <w:rPr>
          <w:rFonts w:ascii="Calibri" w:hAnsi="Calibri" w:eastAsia="Calibri" w:cs="Calibri"/>
          <w:sz w:val="28"/>
          <w:szCs w:val="28"/>
        </w:rPr>
        <w:t xml:space="preserve">Please complete the form below to sign up for </w:t>
      </w:r>
      <w:r w:rsidRPr="6776DAD8" w:rsidR="00E50916">
        <w:rPr>
          <w:rFonts w:ascii="Calibri" w:hAnsi="Calibri" w:eastAsia="Calibri" w:cs="Calibri"/>
          <w:sz w:val="28"/>
          <w:szCs w:val="28"/>
        </w:rPr>
        <w:t xml:space="preserve">the </w:t>
      </w:r>
      <w:r w:rsidR="00750FFE">
        <w:rPr>
          <w:rFonts w:ascii="Calibri" w:hAnsi="Calibri" w:eastAsia="Calibri" w:cs="Calibri"/>
          <w:b/>
          <w:bCs/>
          <w:sz w:val="28"/>
          <w:szCs w:val="28"/>
        </w:rPr>
        <w:t xml:space="preserve">“Trailblazers” Big Singing </w:t>
      </w:r>
      <w:r w:rsidRPr="6776DAD8" w:rsidR="00F30597">
        <w:rPr>
          <w:rFonts w:ascii="Calibri" w:hAnsi="Calibri" w:eastAsia="Calibri" w:cs="Calibri"/>
          <w:b/>
          <w:bCs/>
          <w:sz w:val="28"/>
          <w:szCs w:val="28"/>
        </w:rPr>
        <w:t>L</w:t>
      </w:r>
      <w:r w:rsidRPr="6776DAD8" w:rsidR="00E50916">
        <w:rPr>
          <w:rFonts w:ascii="Calibri" w:hAnsi="Calibri" w:eastAsia="Calibri" w:cs="Calibri"/>
          <w:b/>
          <w:bCs/>
          <w:sz w:val="28"/>
          <w:szCs w:val="28"/>
        </w:rPr>
        <w:t>ive</w:t>
      </w:r>
      <w:r w:rsidRPr="6776DAD8" w:rsidR="00E50916">
        <w:rPr>
          <w:rFonts w:ascii="Calibri" w:hAnsi="Calibri" w:eastAsia="Calibri" w:cs="Calibri"/>
          <w:sz w:val="28"/>
          <w:szCs w:val="28"/>
        </w:rPr>
        <w:t xml:space="preserve"> music </w:t>
      </w:r>
      <w:r w:rsidRPr="6776DAD8" w:rsidR="001D2026">
        <w:rPr>
          <w:rFonts w:ascii="Calibri" w:hAnsi="Calibri" w:eastAsia="Calibri" w:cs="Calibri"/>
          <w:sz w:val="28"/>
          <w:szCs w:val="28"/>
        </w:rPr>
        <w:t>e</w:t>
      </w:r>
      <w:r w:rsidRPr="6776DAD8" w:rsidR="00E50916">
        <w:rPr>
          <w:rFonts w:ascii="Calibri" w:hAnsi="Calibri" w:eastAsia="Calibri" w:cs="Calibri"/>
          <w:sz w:val="28"/>
          <w:szCs w:val="28"/>
        </w:rPr>
        <w:t>vent</w:t>
      </w:r>
      <w:r w:rsidRPr="6776DAD8">
        <w:rPr>
          <w:rFonts w:ascii="Calibri" w:hAnsi="Calibri" w:eastAsia="Calibri" w:cs="Calibri"/>
          <w:sz w:val="28"/>
          <w:szCs w:val="28"/>
        </w:rPr>
        <w:t xml:space="preserve"> </w:t>
      </w:r>
      <w:r w:rsidR="00174CA6">
        <w:rPr>
          <w:rFonts w:ascii="Calibri" w:hAnsi="Calibri" w:eastAsia="Calibri" w:cs="Calibri"/>
          <w:sz w:val="28"/>
          <w:szCs w:val="28"/>
        </w:rPr>
        <w:t xml:space="preserve">June </w:t>
      </w:r>
      <w:r w:rsidRPr="6776DAD8">
        <w:rPr>
          <w:rFonts w:ascii="Calibri" w:hAnsi="Calibri" w:eastAsia="Calibri" w:cs="Calibri"/>
          <w:sz w:val="28"/>
          <w:szCs w:val="28"/>
        </w:rPr>
        <w:t>202</w:t>
      </w:r>
      <w:r w:rsidRPr="6776DAD8" w:rsidR="4655719F">
        <w:rPr>
          <w:rFonts w:ascii="Calibri" w:hAnsi="Calibri" w:eastAsia="Calibri" w:cs="Calibri"/>
          <w:sz w:val="28"/>
          <w:szCs w:val="28"/>
        </w:rPr>
        <w:t>4</w:t>
      </w:r>
      <w:r w:rsidRPr="6776DAD8" w:rsidR="00550D3F">
        <w:rPr>
          <w:rFonts w:ascii="Calibri" w:hAnsi="Calibri" w:eastAsia="Calibri" w:cs="Calibri"/>
          <w:sz w:val="28"/>
          <w:szCs w:val="28"/>
        </w:rPr>
        <w:t>.</w:t>
      </w:r>
      <w:r w:rsidRPr="6776DAD8" w:rsidR="00C705C4">
        <w:rPr>
          <w:rFonts w:ascii="Calibri" w:hAnsi="Calibri" w:eastAsia="Calibri" w:cs="Calibri"/>
          <w:sz w:val="28"/>
          <w:szCs w:val="28"/>
        </w:rPr>
        <w:t xml:space="preserve">  </w:t>
      </w:r>
      <w:r w:rsidRPr="6776DAD8" w:rsidR="00550D3F">
        <w:rPr>
          <w:rFonts w:ascii="Calibri" w:hAnsi="Calibri" w:eastAsia="Calibri" w:cs="Calibri"/>
          <w:sz w:val="28"/>
          <w:szCs w:val="28"/>
        </w:rPr>
        <w:t>Please note that places</w:t>
      </w:r>
      <w:r w:rsidRPr="6776DAD8" w:rsidR="00617752">
        <w:rPr>
          <w:rFonts w:ascii="Calibri" w:hAnsi="Calibri" w:eastAsia="Calibri" w:cs="Calibri"/>
          <w:sz w:val="28"/>
          <w:szCs w:val="28"/>
        </w:rPr>
        <w:t xml:space="preserve"> are limited and</w:t>
      </w:r>
      <w:r w:rsidRPr="6776DAD8" w:rsidR="00550D3F">
        <w:rPr>
          <w:rFonts w:ascii="Calibri" w:hAnsi="Calibri" w:eastAsia="Calibri" w:cs="Calibri"/>
          <w:sz w:val="28"/>
          <w:szCs w:val="28"/>
        </w:rPr>
        <w:t xml:space="preserve"> will be given on a first come first served basis</w:t>
      </w:r>
      <w:r w:rsidRPr="6776DAD8" w:rsidR="00617752">
        <w:rPr>
          <w:rFonts w:ascii="Calibri" w:hAnsi="Calibri" w:eastAsia="Calibri" w:cs="Calibri"/>
          <w:sz w:val="28"/>
          <w:szCs w:val="28"/>
        </w:rPr>
        <w:t>.</w:t>
      </w:r>
    </w:p>
    <w:p w:rsidRPr="009F44E5" w:rsidR="00436EDE" w:rsidP="00854708" w:rsidRDefault="00436EDE" w14:paraId="3D59C26D" w14:textId="68D3841D">
      <w:pPr>
        <w:spacing w:line="259" w:lineRule="auto"/>
        <w:jc w:val="center"/>
        <w:rPr>
          <w:b/>
          <w:bCs/>
          <w:sz w:val="22"/>
        </w:rPr>
      </w:pP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962"/>
      </w:tblGrid>
      <w:tr w:rsidR="0056147C" w:rsidTr="00315A4F" w14:paraId="65E1DC60" w14:textId="77777777">
        <w:trPr>
          <w:jc w:val="center"/>
        </w:trPr>
        <w:tc>
          <w:tcPr>
            <w:tcW w:w="9490" w:type="dxa"/>
            <w:gridSpan w:val="2"/>
            <w:tcBorders>
              <w:bottom w:val="single" w:color="000000" w:themeColor="text1" w:sz="6" w:space="0"/>
            </w:tcBorders>
            <w:shd w:val="clear" w:color="auto" w:fill="BDD6EE" w:themeFill="accent1" w:themeFillTint="66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6147C" w:rsidP="00854708" w:rsidRDefault="00C22945" w14:paraId="5AD2694A" w14:textId="4CB58AB9">
            <w:pPr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32"/>
                <w:szCs w:val="32"/>
              </w:rPr>
              <w:t xml:space="preserve">Coventry Music </w:t>
            </w:r>
            <w:r w:rsidR="003F162B">
              <w:rPr>
                <w:rFonts w:ascii="Calibri" w:hAnsi="Calibri" w:eastAsia="Calibri" w:cs="Calibri"/>
                <w:b/>
                <w:bCs/>
                <w:color w:val="000000" w:themeColor="text1"/>
                <w:sz w:val="32"/>
                <w:szCs w:val="32"/>
              </w:rPr>
              <w:t>“</w:t>
            </w:r>
            <w:r w:rsidR="000F1B76">
              <w:rPr>
                <w:rFonts w:ascii="Calibri" w:hAnsi="Calibri" w:eastAsia="Calibri" w:cs="Calibri"/>
                <w:b/>
                <w:bCs/>
                <w:color w:val="000000" w:themeColor="text1"/>
                <w:sz w:val="32"/>
                <w:szCs w:val="32"/>
              </w:rPr>
              <w:t>Trailblazers</w:t>
            </w:r>
            <w:r w:rsidR="003F162B">
              <w:rPr>
                <w:rFonts w:ascii="Calibri" w:hAnsi="Calibri" w:eastAsia="Calibri" w:cs="Calibri"/>
                <w:b/>
                <w:bCs/>
                <w:color w:val="000000" w:themeColor="text1"/>
                <w:sz w:val="32"/>
                <w:szCs w:val="32"/>
              </w:rPr>
              <w:t>”</w:t>
            </w:r>
            <w:r w:rsidR="00B15285">
              <w:rPr>
                <w:rFonts w:ascii="Calibri" w:hAnsi="Calibri" w:eastAsia="Calibri" w:cs="Calibri"/>
                <w:b/>
                <w:bCs/>
                <w:color w:val="000000" w:themeColor="text1"/>
                <w:sz w:val="32"/>
                <w:szCs w:val="32"/>
              </w:rPr>
              <w:t xml:space="preserve"> – </w:t>
            </w:r>
            <w:r w:rsidR="003F162B">
              <w:rPr>
                <w:rFonts w:ascii="Calibri" w:hAnsi="Calibri" w:eastAsia="Calibri" w:cs="Calibri"/>
                <w:b/>
                <w:bCs/>
                <w:color w:val="000000" w:themeColor="text1"/>
                <w:sz w:val="32"/>
                <w:szCs w:val="32"/>
              </w:rPr>
              <w:t xml:space="preserve">A </w:t>
            </w:r>
            <w:r w:rsidR="0073793B">
              <w:rPr>
                <w:rFonts w:ascii="Calibri" w:hAnsi="Calibri" w:eastAsia="Calibri" w:cs="Calibri"/>
                <w:b/>
                <w:bCs/>
                <w:color w:val="000000" w:themeColor="text1"/>
                <w:sz w:val="32"/>
                <w:szCs w:val="32"/>
              </w:rPr>
              <w:t>cantata of songs celebrating trailblazers in music and history.</w:t>
            </w:r>
          </w:p>
          <w:p w:rsidRPr="000368EA" w:rsidR="001C158E" w:rsidP="00854708" w:rsidRDefault="001C158E" w14:paraId="3290538B" w14:textId="1A917F6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147C" w:rsidTr="00525D9F" w14:paraId="56290957" w14:textId="77777777">
        <w:trPr>
          <w:trHeight w:val="436"/>
          <w:jc w:val="center"/>
        </w:trPr>
        <w:tc>
          <w:tcPr>
            <w:tcW w:w="4528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6147C" w:rsidP="63F3E473" w:rsidRDefault="00AC5210" w14:paraId="779A9D54" w14:textId="77777777">
            <w:pPr>
              <w:jc w:val="center"/>
              <w:rPr>
                <w:rFonts w:eastAsia="Calibri" w:cs="Calibri" w:asciiTheme="minorHAnsi" w:hAnsiTheme="minorHAnsi"/>
                <w:b/>
                <w:bCs/>
              </w:rPr>
            </w:pPr>
            <w:r w:rsidRPr="63F3E473">
              <w:rPr>
                <w:rFonts w:eastAsia="Calibri" w:cs="Calibri" w:asciiTheme="minorHAnsi" w:hAnsiTheme="minorHAnsi"/>
                <w:b/>
                <w:bCs/>
              </w:rPr>
              <w:t xml:space="preserve">Name of </w:t>
            </w:r>
            <w:r w:rsidRPr="63F3E473" w:rsidR="1AC10428">
              <w:rPr>
                <w:rFonts w:eastAsia="Calibri" w:cs="Calibri" w:asciiTheme="minorHAnsi" w:hAnsiTheme="minorHAnsi"/>
                <w:b/>
                <w:bCs/>
              </w:rPr>
              <w:t>s</w:t>
            </w:r>
            <w:r w:rsidRPr="63F3E473" w:rsidR="5408F09B">
              <w:rPr>
                <w:rFonts w:eastAsia="Calibri" w:cs="Calibri" w:asciiTheme="minorHAnsi" w:hAnsiTheme="minorHAnsi"/>
                <w:b/>
                <w:bCs/>
              </w:rPr>
              <w:t>chool</w:t>
            </w:r>
          </w:p>
          <w:p w:rsidRPr="003A3FC5" w:rsidR="00B15285" w:rsidP="63F3E473" w:rsidRDefault="00B15285" w14:paraId="24D049C2" w14:textId="6FBB182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3A3FC5" w:rsidR="009363F9" w:rsidP="00854708" w:rsidRDefault="009363F9" w14:paraId="65AA6D1E" w14:textId="3DF8F64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3FC5" w:rsidTr="00525D9F" w14:paraId="2B834C2A" w14:textId="77777777">
        <w:trPr>
          <w:trHeight w:val="454"/>
          <w:jc w:val="center"/>
        </w:trPr>
        <w:tc>
          <w:tcPr>
            <w:tcW w:w="4528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3FC5" w:rsidP="63F3E473" w:rsidRDefault="5408F09B" w14:paraId="723C999F" w14:textId="77777777">
            <w:pPr>
              <w:jc w:val="center"/>
              <w:rPr>
                <w:rFonts w:eastAsia="Calibri" w:cs="Calibri" w:asciiTheme="minorHAnsi" w:hAnsiTheme="minorHAnsi"/>
                <w:b/>
                <w:bCs/>
              </w:rPr>
            </w:pPr>
            <w:r w:rsidRPr="63F3E473">
              <w:rPr>
                <w:rFonts w:eastAsia="Calibri" w:cs="Calibri" w:asciiTheme="minorHAnsi" w:hAnsiTheme="minorHAnsi"/>
                <w:b/>
                <w:bCs/>
              </w:rPr>
              <w:t xml:space="preserve">Name of </w:t>
            </w:r>
            <w:r w:rsidRPr="63F3E473" w:rsidR="2DCD0E6D">
              <w:rPr>
                <w:rFonts w:eastAsia="Calibri" w:cs="Calibri" w:asciiTheme="minorHAnsi" w:hAnsiTheme="minorHAnsi"/>
                <w:b/>
                <w:bCs/>
              </w:rPr>
              <w:t>m</w:t>
            </w:r>
            <w:r w:rsidRPr="63F3E473">
              <w:rPr>
                <w:rFonts w:eastAsia="Calibri" w:cs="Calibri" w:asciiTheme="minorHAnsi" w:hAnsiTheme="minorHAnsi"/>
                <w:b/>
                <w:bCs/>
              </w:rPr>
              <w:t xml:space="preserve">ain </w:t>
            </w:r>
            <w:r w:rsidRPr="63F3E473" w:rsidR="2075375B">
              <w:rPr>
                <w:rFonts w:eastAsia="Calibri" w:cs="Calibri" w:asciiTheme="minorHAnsi" w:hAnsiTheme="minorHAnsi"/>
                <w:b/>
                <w:bCs/>
              </w:rPr>
              <w:t>c</w:t>
            </w:r>
            <w:r w:rsidRPr="63F3E473">
              <w:rPr>
                <w:rFonts w:eastAsia="Calibri" w:cs="Calibri" w:asciiTheme="minorHAnsi" w:hAnsiTheme="minorHAnsi"/>
                <w:b/>
                <w:bCs/>
              </w:rPr>
              <w:t>ontact</w:t>
            </w:r>
          </w:p>
          <w:p w:rsidRPr="003A3FC5" w:rsidR="00B15285" w:rsidP="63F3E473" w:rsidRDefault="00B15285" w14:paraId="7F582897" w14:textId="0192A7D0">
            <w:pPr>
              <w:jc w:val="center"/>
              <w:rPr>
                <w:rFonts w:eastAsia="Calibri" w:cs="Calibri" w:asciiTheme="minorHAnsi" w:hAnsiTheme="minorHAnsi"/>
                <w:b/>
                <w:bCs/>
              </w:rPr>
            </w:pPr>
          </w:p>
        </w:tc>
        <w:tc>
          <w:tcPr>
            <w:tcW w:w="49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3A3FC5" w:rsidR="003A3FC5" w:rsidP="00854708" w:rsidRDefault="003A3FC5" w14:paraId="741A2ED3" w14:textId="0DFB59E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3FC5" w:rsidTr="00525D9F" w14:paraId="6E3C0E3F" w14:textId="77777777">
        <w:trPr>
          <w:trHeight w:val="454"/>
          <w:jc w:val="center"/>
        </w:trPr>
        <w:tc>
          <w:tcPr>
            <w:tcW w:w="4528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3FC5" w:rsidP="63F3E473" w:rsidRDefault="5408F09B" w14:paraId="01F26587" w14:textId="77777777">
            <w:pPr>
              <w:jc w:val="center"/>
              <w:rPr>
                <w:rFonts w:eastAsia="Calibri" w:cs="Calibri" w:asciiTheme="minorHAnsi" w:hAnsiTheme="minorHAnsi"/>
                <w:b/>
                <w:bCs/>
              </w:rPr>
            </w:pPr>
            <w:r w:rsidRPr="63F3E473">
              <w:rPr>
                <w:rFonts w:eastAsia="Calibri" w:cs="Calibri" w:asciiTheme="minorHAnsi" w:hAnsiTheme="minorHAnsi"/>
                <w:b/>
                <w:bCs/>
              </w:rPr>
              <w:t xml:space="preserve">Contact </w:t>
            </w:r>
            <w:r w:rsidRPr="63F3E473" w:rsidR="7F86C7E3">
              <w:rPr>
                <w:rFonts w:eastAsia="Calibri" w:cs="Calibri" w:asciiTheme="minorHAnsi" w:hAnsiTheme="minorHAnsi"/>
                <w:b/>
                <w:bCs/>
              </w:rPr>
              <w:t>e</w:t>
            </w:r>
            <w:r w:rsidRPr="63F3E473">
              <w:rPr>
                <w:rFonts w:eastAsia="Calibri" w:cs="Calibri" w:asciiTheme="minorHAnsi" w:hAnsiTheme="minorHAnsi"/>
                <w:b/>
                <w:bCs/>
              </w:rPr>
              <w:t xml:space="preserve">mail </w:t>
            </w:r>
            <w:r w:rsidRPr="63F3E473" w:rsidR="030EF1AC">
              <w:rPr>
                <w:rFonts w:eastAsia="Calibri" w:cs="Calibri" w:asciiTheme="minorHAnsi" w:hAnsiTheme="minorHAnsi"/>
                <w:b/>
                <w:bCs/>
              </w:rPr>
              <w:t>a</w:t>
            </w:r>
            <w:r w:rsidRPr="63F3E473">
              <w:rPr>
                <w:rFonts w:eastAsia="Calibri" w:cs="Calibri" w:asciiTheme="minorHAnsi" w:hAnsiTheme="minorHAnsi"/>
                <w:b/>
                <w:bCs/>
              </w:rPr>
              <w:t>ddress</w:t>
            </w:r>
          </w:p>
          <w:p w:rsidRPr="003A3FC5" w:rsidR="00B15285" w:rsidP="63F3E473" w:rsidRDefault="00B15285" w14:paraId="670DB64E" w14:textId="19DE5869">
            <w:pPr>
              <w:jc w:val="center"/>
              <w:rPr>
                <w:rFonts w:eastAsia="Calibri" w:cs="Calibri" w:asciiTheme="minorHAnsi" w:hAnsiTheme="minorHAnsi"/>
                <w:b/>
                <w:bCs/>
              </w:rPr>
            </w:pPr>
          </w:p>
        </w:tc>
        <w:tc>
          <w:tcPr>
            <w:tcW w:w="49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3A3FC5" w:rsidR="003A3FC5" w:rsidP="00854708" w:rsidRDefault="003A3FC5" w14:paraId="1417C061" w14:textId="7EB4E36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3FC5" w:rsidTr="00525D9F" w14:paraId="3D5E729F" w14:textId="77777777">
        <w:trPr>
          <w:trHeight w:val="454"/>
          <w:jc w:val="center"/>
        </w:trPr>
        <w:tc>
          <w:tcPr>
            <w:tcW w:w="4528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3FC5" w:rsidP="00854708" w:rsidRDefault="003A3FC5" w14:paraId="2E95B6C7" w14:textId="77777777">
            <w:pPr>
              <w:jc w:val="center"/>
              <w:rPr>
                <w:rFonts w:eastAsia="Calibri" w:cs="Calibri" w:asciiTheme="minorHAnsi" w:hAnsiTheme="minorHAnsi"/>
                <w:b/>
              </w:rPr>
            </w:pPr>
            <w:r w:rsidRPr="003A3FC5">
              <w:rPr>
                <w:rFonts w:eastAsia="Calibri" w:cs="Calibri" w:asciiTheme="minorHAnsi" w:hAnsiTheme="minorHAnsi"/>
                <w:b/>
              </w:rPr>
              <w:t xml:space="preserve">Contact phone </w:t>
            </w:r>
            <w:r w:rsidR="001C158E">
              <w:rPr>
                <w:rFonts w:eastAsia="Calibri" w:cs="Calibri" w:asciiTheme="minorHAnsi" w:hAnsiTheme="minorHAnsi"/>
                <w:b/>
              </w:rPr>
              <w:t>number</w:t>
            </w:r>
          </w:p>
          <w:p w:rsidRPr="003A3FC5" w:rsidR="00B15285" w:rsidP="00854708" w:rsidRDefault="00B15285" w14:paraId="10FB6BE5" w14:textId="4B2D940E">
            <w:pPr>
              <w:jc w:val="center"/>
              <w:rPr>
                <w:rFonts w:eastAsia="Calibri" w:cs="Calibri" w:asciiTheme="minorHAnsi" w:hAnsiTheme="minorHAnsi"/>
                <w:b/>
              </w:rPr>
            </w:pPr>
          </w:p>
        </w:tc>
        <w:tc>
          <w:tcPr>
            <w:tcW w:w="49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3A3FC5" w:rsidR="003A3FC5" w:rsidP="00854708" w:rsidRDefault="003A3FC5" w14:paraId="1866DDFA" w14:textId="7C8419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6EDE" w:rsidTr="00525D9F" w14:paraId="67EA52E2" w14:textId="77777777">
        <w:trPr>
          <w:trHeight w:val="454"/>
          <w:jc w:val="center"/>
        </w:trPr>
        <w:tc>
          <w:tcPr>
            <w:tcW w:w="4528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436EDE" w:rsidP="00854708" w:rsidRDefault="00436EDE" w14:paraId="3426CA79" w14:textId="77777777">
            <w:pPr>
              <w:jc w:val="center"/>
              <w:rPr>
                <w:rFonts w:eastAsia="Calibri" w:cs="Calibri" w:asciiTheme="minorHAnsi" w:hAnsiTheme="minorHAnsi"/>
                <w:b/>
              </w:rPr>
            </w:pPr>
            <w:r>
              <w:rPr>
                <w:rFonts w:eastAsia="Calibri" w:cs="Calibri" w:asciiTheme="minorHAnsi" w:hAnsiTheme="minorHAnsi"/>
                <w:b/>
              </w:rPr>
              <w:t>Key Stage</w:t>
            </w:r>
            <w:r w:rsidR="000368EA">
              <w:rPr>
                <w:rFonts w:eastAsia="Calibri" w:cs="Calibri" w:asciiTheme="minorHAnsi" w:hAnsiTheme="minorHAnsi"/>
                <w:b/>
              </w:rPr>
              <w:t xml:space="preserve"> taking part</w:t>
            </w:r>
          </w:p>
          <w:p w:rsidRPr="003A3FC5" w:rsidR="00B15285" w:rsidP="00854708" w:rsidRDefault="00B15285" w14:paraId="5878FE4E" w14:textId="4091CB08">
            <w:pPr>
              <w:jc w:val="center"/>
              <w:rPr>
                <w:rFonts w:eastAsia="Calibri" w:cs="Calibri" w:asciiTheme="minorHAnsi" w:hAnsiTheme="minorHAnsi"/>
                <w:b/>
              </w:rPr>
            </w:pPr>
          </w:p>
        </w:tc>
        <w:tc>
          <w:tcPr>
            <w:tcW w:w="49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3A3FC5" w:rsidR="00436EDE" w:rsidP="00315A4F" w:rsidRDefault="00436EDE" w14:paraId="34C0EA53" w14:textId="72C3762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3FC5" w:rsidTr="00525D9F" w14:paraId="4D0E0A42" w14:textId="77777777">
        <w:trPr>
          <w:trHeight w:val="454"/>
          <w:jc w:val="center"/>
        </w:trPr>
        <w:tc>
          <w:tcPr>
            <w:tcW w:w="4528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3FC5" w:rsidP="00854708" w:rsidRDefault="003A3FC5" w14:paraId="588A80B2" w14:textId="77777777">
            <w:pPr>
              <w:jc w:val="center"/>
              <w:rPr>
                <w:rFonts w:eastAsia="Calibri" w:cs="Calibri" w:asciiTheme="minorHAnsi" w:hAnsiTheme="minorHAnsi"/>
                <w:b/>
              </w:rPr>
            </w:pPr>
            <w:r w:rsidRPr="003A3FC5">
              <w:rPr>
                <w:rFonts w:eastAsia="Calibri" w:cs="Calibri" w:asciiTheme="minorHAnsi" w:hAnsiTheme="minorHAnsi"/>
                <w:b/>
              </w:rPr>
              <w:t>Year group(s) taking part</w:t>
            </w:r>
          </w:p>
          <w:p w:rsidRPr="003A3FC5" w:rsidR="00B15285" w:rsidP="00854708" w:rsidRDefault="00B15285" w14:paraId="6B601D71" w14:textId="4F32524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3A3FC5" w:rsidR="003A3FC5" w:rsidP="00854708" w:rsidRDefault="003A3FC5" w14:paraId="61567687" w14:textId="4F9968B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25D9F" w:rsidTr="00525D9F" w14:paraId="6E207F5A" w14:textId="77777777">
        <w:trPr>
          <w:trHeight w:val="454"/>
          <w:jc w:val="center"/>
        </w:trPr>
        <w:tc>
          <w:tcPr>
            <w:tcW w:w="4528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25D9F" w:rsidP="00854708" w:rsidRDefault="00525D9F" w14:paraId="6D108A06" w14:textId="7D06DF15">
            <w:pPr>
              <w:jc w:val="center"/>
              <w:rPr>
                <w:rFonts w:eastAsia="Calibri" w:cs="Calibri" w:asciiTheme="minorHAnsi" w:hAnsiTheme="minorHAnsi"/>
                <w:b/>
              </w:rPr>
            </w:pPr>
            <w:r>
              <w:rPr>
                <w:rFonts w:eastAsia="Calibri" w:cs="Calibri" w:asciiTheme="minorHAnsi" w:hAnsiTheme="minorHAnsi"/>
                <w:b/>
              </w:rPr>
              <w:t>Preferred Date</w:t>
            </w:r>
          </w:p>
          <w:p w:rsidRPr="003A3FC5" w:rsidR="00525D9F" w:rsidP="00854708" w:rsidRDefault="005B30C8" w14:paraId="00096BD6" w14:textId="50B60BB4">
            <w:pPr>
              <w:jc w:val="center"/>
              <w:rPr>
                <w:rFonts w:eastAsia="Calibri" w:cs="Calibri" w:asciiTheme="minorHAnsi" w:hAnsiTheme="minorHAnsi"/>
                <w:b/>
              </w:rPr>
            </w:pPr>
            <w:r>
              <w:rPr>
                <w:rFonts w:eastAsia="Calibri" w:cs="Calibri" w:asciiTheme="minorHAnsi" w:hAnsiTheme="minorHAnsi"/>
                <w:b/>
              </w:rPr>
              <w:t>P</w:t>
            </w:r>
            <w:r w:rsidR="008C2677">
              <w:rPr>
                <w:rFonts w:eastAsia="Calibri" w:cs="Calibri" w:asciiTheme="minorHAnsi" w:hAnsiTheme="minorHAnsi"/>
                <w:b/>
              </w:rPr>
              <w:t>lease choose one and we will do our best to allocate.</w:t>
            </w:r>
          </w:p>
        </w:tc>
        <w:tc>
          <w:tcPr>
            <w:tcW w:w="49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25D9F" w:rsidP="00525D9F" w:rsidRDefault="00E73073" w14:paraId="5F724301" w14:textId="6B0E2C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Wednesday </w:t>
            </w:r>
            <w:r w:rsidR="00525D9F">
              <w:rPr>
                <w:rFonts w:asciiTheme="minorHAnsi" w:hAnsiTheme="minorHAnsi"/>
                <w:b/>
              </w:rPr>
              <w:t>26</w:t>
            </w:r>
            <w:r w:rsidRPr="00525D9F" w:rsidR="00525D9F">
              <w:rPr>
                <w:rFonts w:asciiTheme="minorHAnsi" w:hAnsiTheme="minorHAnsi"/>
                <w:b/>
                <w:vertAlign w:val="superscript"/>
              </w:rPr>
              <w:t>th</w:t>
            </w:r>
            <w:r w:rsidR="00525D9F">
              <w:rPr>
                <w:rFonts w:asciiTheme="minorHAnsi" w:hAnsiTheme="minorHAnsi"/>
                <w:b/>
              </w:rPr>
              <w:t xml:space="preserve"> June   ________</w:t>
            </w:r>
          </w:p>
          <w:p w:rsidR="00E73073" w:rsidP="00525D9F" w:rsidRDefault="00E73073" w14:paraId="16AFBFC1" w14:textId="77777777">
            <w:pPr>
              <w:rPr>
                <w:rFonts w:asciiTheme="minorHAnsi" w:hAnsiTheme="minorHAnsi"/>
                <w:b/>
              </w:rPr>
            </w:pPr>
          </w:p>
          <w:p w:rsidR="00525D9F" w:rsidP="00525D9F" w:rsidRDefault="00525D9F" w14:paraId="58AD3D99" w14:textId="2B16685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r w:rsidR="00E73073">
              <w:rPr>
                <w:rFonts w:asciiTheme="minorHAnsi" w:hAnsiTheme="minorHAnsi"/>
                <w:b/>
              </w:rPr>
              <w:t>hursday</w:t>
            </w:r>
            <w:r>
              <w:rPr>
                <w:rFonts w:asciiTheme="minorHAnsi" w:hAnsiTheme="minorHAnsi"/>
                <w:b/>
              </w:rPr>
              <w:t xml:space="preserve"> 27</w:t>
            </w:r>
            <w:r w:rsidRPr="00525D9F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June   ________</w:t>
            </w:r>
          </w:p>
          <w:p w:rsidRPr="003A3FC5" w:rsidR="00525D9F" w:rsidP="00525D9F" w:rsidRDefault="00525D9F" w14:paraId="047A97DC" w14:textId="4E216D5F">
            <w:pPr>
              <w:rPr>
                <w:rFonts w:asciiTheme="minorHAnsi" w:hAnsiTheme="minorHAnsi"/>
                <w:b/>
              </w:rPr>
            </w:pPr>
          </w:p>
        </w:tc>
      </w:tr>
      <w:tr w:rsidR="003A3FC5" w:rsidTr="00525D9F" w14:paraId="36B70255" w14:textId="77777777">
        <w:trPr>
          <w:trHeight w:val="829"/>
          <w:jc w:val="center"/>
        </w:trPr>
        <w:tc>
          <w:tcPr>
            <w:tcW w:w="4528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C158E" w:rsidP="00854708" w:rsidRDefault="003A3FC5" w14:paraId="5C3B3432" w14:textId="77777777">
            <w:pPr>
              <w:jc w:val="center"/>
              <w:rPr>
                <w:rFonts w:eastAsia="Calibri" w:cs="Calibri" w:asciiTheme="minorHAnsi" w:hAnsiTheme="minorHAnsi"/>
                <w:b/>
              </w:rPr>
            </w:pPr>
            <w:r w:rsidRPr="003A3FC5">
              <w:rPr>
                <w:rFonts w:eastAsia="Calibri" w:cs="Calibri" w:asciiTheme="minorHAnsi" w:hAnsiTheme="minorHAnsi"/>
                <w:b/>
              </w:rPr>
              <w:t xml:space="preserve">Approximate number of children/adults </w:t>
            </w:r>
          </w:p>
          <w:p w:rsidRPr="003A3FC5" w:rsidR="003A3FC5" w:rsidP="00854708" w:rsidRDefault="003A3FC5" w14:paraId="2EAC716D" w14:textId="7A02E5EA">
            <w:pPr>
              <w:jc w:val="center"/>
              <w:rPr>
                <w:rFonts w:asciiTheme="minorHAnsi" w:hAnsiTheme="minorHAnsi"/>
                <w:b/>
              </w:rPr>
            </w:pPr>
            <w:r w:rsidRPr="003A3FC5">
              <w:rPr>
                <w:rFonts w:eastAsia="Calibri" w:cs="Calibri" w:asciiTheme="minorHAnsi" w:hAnsiTheme="minorHAnsi"/>
                <w:b/>
              </w:rPr>
              <w:t>taking part</w:t>
            </w:r>
          </w:p>
        </w:tc>
        <w:tc>
          <w:tcPr>
            <w:tcW w:w="49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D2026" w:rsidP="00854708" w:rsidRDefault="001D2026" w14:paraId="5FA2A0DC" w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Pr="003A3FC5" w:rsidR="003A3FC5" w:rsidP="00854708" w:rsidRDefault="003A3FC5" w14:paraId="28882835" w14:textId="35E4341D">
            <w:pPr>
              <w:jc w:val="center"/>
              <w:rPr>
                <w:rFonts w:asciiTheme="minorHAnsi" w:hAnsiTheme="minorHAnsi"/>
                <w:b/>
              </w:rPr>
            </w:pPr>
            <w:r w:rsidRPr="003A3FC5">
              <w:rPr>
                <w:rFonts w:asciiTheme="minorHAnsi" w:hAnsiTheme="minorHAnsi"/>
                <w:b/>
              </w:rPr>
              <w:t>Children</w:t>
            </w:r>
            <w:r>
              <w:rPr>
                <w:rFonts w:asciiTheme="minorHAnsi" w:hAnsiTheme="minorHAnsi"/>
                <w:b/>
              </w:rPr>
              <w:t xml:space="preserve">: </w:t>
            </w:r>
            <w:r w:rsidRPr="003A3FC5">
              <w:rPr>
                <w:rFonts w:asciiTheme="minorHAnsi" w:hAnsiTheme="minorHAnsi"/>
                <w:b/>
              </w:rPr>
              <w:t xml:space="preserve"> ___________</w:t>
            </w:r>
            <w:r w:rsidR="00FB59B5">
              <w:rPr>
                <w:rFonts w:asciiTheme="minorHAnsi" w:hAnsiTheme="minorHAnsi"/>
                <w:b/>
              </w:rPr>
              <w:t>__</w:t>
            </w:r>
          </w:p>
          <w:p w:rsidR="001D2026" w:rsidP="00854708" w:rsidRDefault="001D2026" w14:paraId="4E347C8E" w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Pr="003A3FC5" w:rsidR="003A3FC5" w:rsidP="00854708" w:rsidRDefault="003A3FC5" w14:paraId="0A7B4948" w14:textId="135FFDAC">
            <w:pPr>
              <w:jc w:val="center"/>
              <w:rPr>
                <w:rFonts w:asciiTheme="minorHAnsi" w:hAnsiTheme="minorHAnsi"/>
                <w:b/>
              </w:rPr>
            </w:pPr>
            <w:r w:rsidRPr="003A3FC5">
              <w:rPr>
                <w:rFonts w:asciiTheme="minorHAnsi" w:hAnsiTheme="minorHAnsi"/>
                <w:b/>
              </w:rPr>
              <w:t>Adults</w:t>
            </w:r>
            <w:r>
              <w:rPr>
                <w:rFonts w:asciiTheme="minorHAnsi" w:hAnsiTheme="minorHAnsi"/>
                <w:b/>
              </w:rPr>
              <w:t xml:space="preserve">:     </w:t>
            </w:r>
            <w:r w:rsidRPr="003A3FC5">
              <w:rPr>
                <w:rFonts w:asciiTheme="minorHAnsi" w:hAnsiTheme="minorHAnsi"/>
                <w:b/>
              </w:rPr>
              <w:t xml:space="preserve"> ____________</w:t>
            </w:r>
          </w:p>
        </w:tc>
      </w:tr>
      <w:tr w:rsidR="001C71DD" w:rsidTr="00525D9F" w14:paraId="683A851D" w14:textId="77777777">
        <w:trPr>
          <w:trHeight w:val="567"/>
          <w:jc w:val="center"/>
        </w:trPr>
        <w:tc>
          <w:tcPr>
            <w:tcW w:w="4528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8A542E" w:rsidR="001C71DD" w:rsidP="008A542E" w:rsidRDefault="00655936" w14:paraId="2889457B" w14:textId="270C3ECC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315A4F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Are you planning to attend the CPD </w:t>
            </w:r>
            <w:r w:rsidR="008A542E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in </w:t>
            </w:r>
            <w:r w:rsidR="00791E54">
              <w:rPr>
                <w:rFonts w:ascii="Calibri" w:hAnsi="Calibri" w:eastAsia="Calibri" w:cs="Calibri"/>
                <w:b/>
                <w:bCs/>
                <w:color w:val="000000" w:themeColor="text1"/>
              </w:rPr>
              <w:t>April</w:t>
            </w:r>
            <w:r w:rsidR="008A542E">
              <w:rPr>
                <w:rFonts w:ascii="Calibri" w:hAnsi="Calibri" w:eastAsia="Calibri" w:cs="Calibri"/>
                <w:b/>
                <w:bCs/>
                <w:color w:val="000000" w:themeColor="text1"/>
              </w:rPr>
              <w:t>?</w:t>
            </w:r>
            <w:r w:rsidR="00B11798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(DATE TBC)</w:t>
            </w:r>
          </w:p>
        </w:tc>
        <w:tc>
          <w:tcPr>
            <w:tcW w:w="49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C71DD" w:rsidP="00854708" w:rsidRDefault="001C71DD" w14:paraId="353B515B" w14:textId="7777777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Yes</w:t>
            </w:r>
            <w:r w:rsidR="00F91E4E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/</w:t>
            </w:r>
            <w:r w:rsidR="00F91E4E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No</w:t>
            </w:r>
          </w:p>
          <w:p w:rsidR="00315A4F" w:rsidP="00CD64E6" w:rsidRDefault="001C71DD" w14:paraId="667CB51A" w14:textId="42E71EA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Name</w:t>
            </w:r>
            <w:r w:rsidR="00F91E4E">
              <w:rPr>
                <w:rFonts w:asciiTheme="minorHAnsi" w:hAnsiTheme="minorHAnsi"/>
                <w:color w:val="000000"/>
              </w:rPr>
              <w:t>(s)</w:t>
            </w:r>
            <w:r w:rsidR="00CD64E6">
              <w:rPr>
                <w:rFonts w:asciiTheme="minorHAnsi" w:hAnsiTheme="minorHAnsi"/>
                <w:color w:val="000000"/>
              </w:rPr>
              <w:t xml:space="preserve"> of attendee(s)</w:t>
            </w:r>
            <w:r>
              <w:rPr>
                <w:rFonts w:asciiTheme="minorHAnsi" w:hAnsiTheme="minorHAnsi"/>
                <w:color w:val="000000"/>
              </w:rPr>
              <w:t>:</w:t>
            </w:r>
          </w:p>
          <w:p w:rsidRPr="00247550" w:rsidR="00655936" w:rsidP="00CD64E6" w:rsidRDefault="00315A4F" w14:paraId="6784AF00" w14:textId="741AAA5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_____________________</w:t>
            </w:r>
          </w:p>
        </w:tc>
      </w:tr>
      <w:tr w:rsidR="00AC0857" w:rsidTr="00525D9F" w14:paraId="77EF6B27" w14:textId="77777777">
        <w:trPr>
          <w:trHeight w:val="567"/>
          <w:jc w:val="center"/>
        </w:trPr>
        <w:tc>
          <w:tcPr>
            <w:tcW w:w="4528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C0857" w:rsidP="63F3E473" w:rsidRDefault="45814D17" w14:paraId="1DADEA36" w14:textId="0B6EFA81">
            <w:pPr>
              <w:pStyle w:val="NormalWeb"/>
              <w:spacing w:before="0" w:beforeAutospacing="0" w:after="160" w:afterAutospacing="0"/>
              <w:jc w:val="center"/>
              <w:rPr>
                <w:rFonts w:ascii="Calibri" w:hAnsi="Calibri"/>
                <w:i/>
                <w:iCs/>
              </w:rPr>
            </w:pPr>
            <w:r w:rsidRPr="63F3E473">
              <w:rPr>
                <w:rFonts w:ascii="Calibri" w:hAnsi="Calibri"/>
                <w:b/>
                <w:bCs/>
              </w:rPr>
              <w:t>Coventry Music Support Visit</w:t>
            </w:r>
            <w:r w:rsidR="00AC0857">
              <w:br/>
            </w:r>
            <w:r w:rsidRPr="63F3E473">
              <w:rPr>
                <w:rFonts w:ascii="Calibri" w:hAnsi="Calibri"/>
                <w:i/>
                <w:iCs/>
              </w:rPr>
              <w:t>Would you like a free visit from a member of the Coventry Music vocal team to support a rehearsal with your children</w:t>
            </w:r>
            <w:r w:rsidRPr="63F3E473" w:rsidR="7D54C242">
              <w:rPr>
                <w:rFonts w:ascii="Calibri" w:hAnsi="Calibri"/>
                <w:i/>
                <w:iCs/>
              </w:rPr>
              <w:t xml:space="preserve"> </w:t>
            </w:r>
            <w:r w:rsidR="00F530AA">
              <w:rPr>
                <w:rFonts w:ascii="Calibri" w:hAnsi="Calibri"/>
                <w:i/>
                <w:iCs/>
              </w:rPr>
              <w:t>in summer term</w:t>
            </w:r>
            <w:r w:rsidR="00B11798">
              <w:rPr>
                <w:rFonts w:ascii="Calibri" w:hAnsi="Calibri"/>
                <w:i/>
                <w:iCs/>
              </w:rPr>
              <w:t>?</w:t>
            </w:r>
          </w:p>
          <w:p w:rsidRPr="00AC0857" w:rsidR="001C158E" w:rsidP="63F3E473" w:rsidRDefault="001C158E" w14:paraId="4BC23EC8" w14:textId="2DB1EBC0">
            <w:pPr>
              <w:pStyle w:val="NormalWeb"/>
              <w:spacing w:before="0" w:beforeAutospacing="0" w:after="16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49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C0857" w:rsidP="00854708" w:rsidRDefault="00AC0857" w14:paraId="00CD0277" w14:textId="77777777">
            <w:pPr>
              <w:jc w:val="center"/>
              <w:rPr>
                <w:rFonts w:asciiTheme="minorHAnsi" w:hAnsiTheme="minorHAnsi"/>
                <w:color w:val="000000"/>
              </w:rPr>
            </w:pPr>
            <w:r w:rsidRPr="00F60EB7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  <w:color w:val="000000"/>
              </w:rPr>
              <w:t>/No</w:t>
            </w:r>
          </w:p>
          <w:p w:rsidR="00F530AA" w:rsidP="00854708" w:rsidRDefault="00F530AA" w14:paraId="78A05740" w14:textId="77777777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F530AA" w:rsidP="00854708" w:rsidRDefault="00F530AA" w14:paraId="468A4F1D" w14:textId="7777777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What week/s would be best?</w:t>
            </w:r>
          </w:p>
          <w:p w:rsidR="00F530AA" w:rsidP="00854708" w:rsidRDefault="00F530AA" w14:paraId="6D5289D0" w14:textId="77777777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Pr="00247550" w:rsidR="00F530AA" w:rsidP="00854708" w:rsidRDefault="00F530AA" w14:paraId="75EF49CE" w14:textId="3D12D925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_______________________</w:t>
            </w:r>
          </w:p>
        </w:tc>
      </w:tr>
    </w:tbl>
    <w:p w:rsidRPr="000F6FD3" w:rsidR="0056147C" w:rsidP="00854708" w:rsidRDefault="0056147C" w14:paraId="47AAE0AB" w14:textId="77777777">
      <w:pPr>
        <w:spacing w:line="259" w:lineRule="auto"/>
        <w:jc w:val="center"/>
        <w:rPr>
          <w:sz w:val="14"/>
          <w:szCs w:val="14"/>
        </w:rPr>
      </w:pPr>
    </w:p>
    <w:p w:rsidR="002D539C" w:rsidP="00A75C12" w:rsidRDefault="002D539C" w14:paraId="38E8BD56" w14:textId="77777777">
      <w:pPr>
        <w:spacing w:line="259" w:lineRule="auto"/>
        <w:jc w:val="center"/>
        <w:rPr>
          <w:rFonts w:ascii="Calibri" w:hAnsi="Calibri" w:eastAsia="Calibri" w:cs="Calibri"/>
        </w:rPr>
      </w:pPr>
    </w:p>
    <w:p w:rsidRPr="00A75C12" w:rsidR="0056147C" w:rsidP="00A75C12" w:rsidRDefault="00AC5210" w14:paraId="2D9051A7" w14:textId="5454AF54">
      <w:pPr>
        <w:spacing w:line="259" w:lineRule="auto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Signed: </w:t>
      </w:r>
      <w:r w:rsidR="00247550">
        <w:rPr>
          <w:rFonts w:ascii="Calibri" w:hAnsi="Calibri" w:eastAsia="Calibri" w:cs="Calibri"/>
        </w:rPr>
        <w:t>_______________________</w:t>
      </w:r>
      <w:r w:rsidR="00F60EB7">
        <w:rPr>
          <w:rFonts w:ascii="Calibri" w:hAnsi="Calibri" w:eastAsia="Calibri" w:cs="Calibri"/>
        </w:rPr>
        <w:t>__</w:t>
      </w:r>
      <w:r w:rsidR="00247550">
        <w:rPr>
          <w:rFonts w:ascii="Calibri" w:hAnsi="Calibri" w:eastAsia="Calibri" w:cs="Calibri"/>
        </w:rPr>
        <w:t>_________ Date: _______________________________</w:t>
      </w:r>
    </w:p>
    <w:p w:rsidRPr="004650E4" w:rsidR="00247550" w:rsidP="00854708" w:rsidRDefault="00247550" w14:paraId="14994DF6" w14:textId="77777777">
      <w:pPr>
        <w:spacing w:line="259" w:lineRule="auto"/>
        <w:jc w:val="center"/>
        <w:rPr>
          <w:rFonts w:ascii="Calibri" w:hAnsi="Calibri" w:eastAsia="Calibri" w:cs="Calibri"/>
          <w:sz w:val="10"/>
          <w:szCs w:val="22"/>
        </w:rPr>
      </w:pPr>
    </w:p>
    <w:p w:rsidRPr="00F21C49" w:rsidR="0056147C" w:rsidP="00854708" w:rsidRDefault="00AC5210" w14:paraId="5850851F" w14:textId="613069C0">
      <w:pPr>
        <w:spacing w:line="259" w:lineRule="auto"/>
        <w:jc w:val="center"/>
        <w:rPr>
          <w:b/>
          <w:bCs/>
        </w:rPr>
      </w:pPr>
      <w:r w:rsidRPr="111125FF">
        <w:rPr>
          <w:rFonts w:ascii="Calibri" w:hAnsi="Calibri" w:eastAsia="Calibri" w:cs="Calibri"/>
          <w:b/>
          <w:bCs/>
        </w:rPr>
        <w:t>Please return this form by</w:t>
      </w:r>
      <w:r w:rsidRPr="111125FF">
        <w:rPr>
          <w:rFonts w:ascii="Calibri" w:hAnsi="Calibri" w:eastAsia="Calibri" w:cs="Calibri"/>
          <w:b/>
          <w:bCs/>
          <w:color w:val="FF0000"/>
        </w:rPr>
        <w:t xml:space="preserve"> </w:t>
      </w:r>
      <w:r w:rsidR="00B11798">
        <w:rPr>
          <w:rFonts w:ascii="Calibri" w:hAnsi="Calibri" w:eastAsia="Calibri" w:cs="Calibri"/>
          <w:b/>
          <w:bCs/>
          <w:color w:val="FF0000"/>
        </w:rPr>
        <w:t>FRIDAY 12</w:t>
      </w:r>
      <w:r w:rsidRPr="00B11798" w:rsidR="00B11798">
        <w:rPr>
          <w:rFonts w:ascii="Calibri" w:hAnsi="Calibri" w:eastAsia="Calibri" w:cs="Calibri"/>
          <w:b/>
          <w:bCs/>
          <w:color w:val="FF0000"/>
          <w:vertAlign w:val="superscript"/>
        </w:rPr>
        <w:t>TH</w:t>
      </w:r>
      <w:r w:rsidR="00B11798">
        <w:rPr>
          <w:rFonts w:ascii="Calibri" w:hAnsi="Calibri" w:eastAsia="Calibri" w:cs="Calibri"/>
          <w:b/>
          <w:bCs/>
          <w:color w:val="FF0000"/>
        </w:rPr>
        <w:t xml:space="preserve"> APRIL</w:t>
      </w:r>
      <w:r w:rsidRPr="111125FF">
        <w:rPr>
          <w:rFonts w:ascii="Calibri" w:hAnsi="Calibri" w:eastAsia="Calibri" w:cs="Calibri"/>
          <w:b/>
          <w:bCs/>
        </w:rPr>
        <w:t xml:space="preserve"> to </w:t>
      </w:r>
      <w:r w:rsidRPr="111125FF" w:rsidR="00AE6605">
        <w:rPr>
          <w:rFonts w:ascii="Calibri" w:hAnsi="Calibri" w:eastAsia="Calibri" w:cs="Calibri"/>
          <w:b/>
          <w:bCs/>
        </w:rPr>
        <w:t>music</w:t>
      </w:r>
      <w:r w:rsidRPr="111125FF">
        <w:rPr>
          <w:rFonts w:ascii="Calibri" w:hAnsi="Calibri" w:eastAsia="Calibri" w:cs="Calibri"/>
          <w:b/>
          <w:bCs/>
        </w:rPr>
        <w:t>@coventry.gov.uk</w:t>
      </w:r>
    </w:p>
    <w:sectPr w:rsidRPr="00F21C49" w:rsidR="0056147C" w:rsidSect="00227411">
      <w:headerReference w:type="default" r:id="rId15"/>
      <w:footerReference w:type="default" r:id="rId16"/>
      <w:pgSz w:w="11906" w:h="16838" w:orient="portrait"/>
      <w:pgMar w:top="720" w:right="720" w:bottom="720" w:left="709" w:header="708" w:footer="113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27411" w:rsidRDefault="00227411" w14:paraId="0B7EA2E0" w14:textId="77777777">
      <w:r>
        <w:separator/>
      </w:r>
    </w:p>
  </w:endnote>
  <w:endnote w:type="continuationSeparator" w:id="0">
    <w:p w:rsidR="00227411" w:rsidRDefault="00227411" w14:paraId="3A4C6C2E" w14:textId="77777777">
      <w:r>
        <w:continuationSeparator/>
      </w:r>
    </w:p>
  </w:endnote>
  <w:endnote w:type="continuationNotice" w:id="1">
    <w:p w:rsidR="00227411" w:rsidRDefault="00227411" w14:paraId="23A6974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56147C" w:rsidRDefault="00247550" w14:paraId="66F5BFCB" w14:textId="77777777">
    <w:pPr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6BDECABA" wp14:editId="5D14223A">
          <wp:simplePos x="0" y="0"/>
          <wp:positionH relativeFrom="margin">
            <wp:posOffset>5029200</wp:posOffset>
          </wp:positionH>
          <wp:positionV relativeFrom="paragraph">
            <wp:posOffset>-224155</wp:posOffset>
          </wp:positionV>
          <wp:extent cx="809625" cy="714375"/>
          <wp:effectExtent l="0" t="0" r="0" b="0"/>
          <wp:wrapNone/>
          <wp:docPr id="100029" name="Picture 100029" descr="cid:image001.jpg@01CE2572.AED75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49327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3" behindDoc="1" locked="0" layoutInCell="1" allowOverlap="1" wp14:anchorId="6871F132" wp14:editId="763EFB1B">
          <wp:simplePos x="0" y="0"/>
          <wp:positionH relativeFrom="margin">
            <wp:posOffset>1619885</wp:posOffset>
          </wp:positionH>
          <wp:positionV relativeFrom="paragraph">
            <wp:posOffset>-248920</wp:posOffset>
          </wp:positionV>
          <wp:extent cx="2781300" cy="733425"/>
          <wp:effectExtent l="0" t="0" r="0" b="0"/>
          <wp:wrapNone/>
          <wp:docPr id="100030" name="Picture 100030" descr="cid:image003.jpg@01D1E73B.5DD19C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150088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813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4" behindDoc="0" locked="0" layoutInCell="1" allowOverlap="1" wp14:anchorId="693422E2" wp14:editId="102B1D7C">
          <wp:simplePos x="0" y="0"/>
          <wp:positionH relativeFrom="column">
            <wp:posOffset>-76200</wp:posOffset>
          </wp:positionH>
          <wp:positionV relativeFrom="paragraph">
            <wp:posOffset>-206375</wp:posOffset>
          </wp:positionV>
          <wp:extent cx="998220" cy="588470"/>
          <wp:effectExtent l="0" t="0" r="0" b="2540"/>
          <wp:wrapNone/>
          <wp:docPr id="100031" name="Picture 100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ntry Music Logo HUB solid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8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27411" w:rsidRDefault="00227411" w14:paraId="3BBC2CCE" w14:textId="77777777">
      <w:r>
        <w:separator/>
      </w:r>
    </w:p>
  </w:footnote>
  <w:footnote w:type="continuationSeparator" w:id="0">
    <w:p w:rsidR="00227411" w:rsidRDefault="00227411" w14:paraId="1BF84087" w14:textId="77777777">
      <w:r>
        <w:continuationSeparator/>
      </w:r>
    </w:p>
  </w:footnote>
  <w:footnote w:type="continuationNotice" w:id="1">
    <w:p w:rsidR="00227411" w:rsidRDefault="00227411" w14:paraId="56113BF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Pr="00854708" w:rsidR="009A494B" w:rsidP="009A494B" w:rsidRDefault="00F349BA" w14:paraId="4373D967" w14:textId="359D6329">
    <w:pPr>
      <w:spacing w:after="160" w:line="259" w:lineRule="auto"/>
      <w:jc w:val="center"/>
      <w:rPr>
        <w:rFonts w:ascii="Segoe Print" w:hAnsi="Segoe Print"/>
        <w:b/>
        <w:bCs/>
        <w:color w:val="2E74B5" w:themeColor="accent1" w:themeShade="BF"/>
        <w:sz w:val="28"/>
        <w:szCs w:val="28"/>
      </w:rPr>
    </w:pPr>
    <w:r w:rsidRPr="00F66D16">
      <w:rPr>
        <w:rFonts w:ascii="Segoe Print" w:hAnsi="Segoe Print"/>
        <w:b/>
        <w:bCs/>
        <w:noProof/>
        <w:color w:val="C00000"/>
        <w:sz w:val="28"/>
        <w:szCs w:val="28"/>
      </w:rPr>
      <w:drawing>
        <wp:anchor distT="0" distB="0" distL="114300" distR="114300" simplePos="0" relativeHeight="251658241" behindDoc="1" locked="0" layoutInCell="1" allowOverlap="1" wp14:anchorId="09AA23A9" wp14:editId="5400B5C8">
          <wp:simplePos x="0" y="0"/>
          <wp:positionH relativeFrom="margin">
            <wp:posOffset>-57150</wp:posOffset>
          </wp:positionH>
          <wp:positionV relativeFrom="paragraph">
            <wp:posOffset>-186055</wp:posOffset>
          </wp:positionV>
          <wp:extent cx="1192823" cy="733425"/>
          <wp:effectExtent l="0" t="0" r="7620" b="0"/>
          <wp:wrapNone/>
          <wp:docPr id="100027" name="Picture 100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81043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2823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6D16" w:rsidR="00AC5210">
      <w:rPr>
        <w:rFonts w:ascii="Segoe Print" w:hAnsi="Segoe Print"/>
        <w:b/>
        <w:bCs/>
        <w:noProof/>
        <w:color w:val="C0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3C60BE1B" wp14:editId="7FC5885D">
          <wp:simplePos x="0" y="0"/>
          <wp:positionH relativeFrom="margin">
            <wp:posOffset>5486400</wp:posOffset>
          </wp:positionH>
          <wp:positionV relativeFrom="paragraph">
            <wp:posOffset>-182880</wp:posOffset>
          </wp:positionV>
          <wp:extent cx="1143000" cy="676043"/>
          <wp:effectExtent l="0" t="0" r="0" b="0"/>
          <wp:wrapNone/>
          <wp:docPr id="100028" name="Picture 100028" descr="Coventry Musi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655062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67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6D16" w:rsidR="00390358">
      <w:rPr>
        <w:rFonts w:ascii="Segoe Print" w:hAnsi="Segoe Print"/>
        <w:b/>
        <w:bCs/>
        <w:color w:val="C00000"/>
        <w:sz w:val="28"/>
        <w:szCs w:val="28"/>
      </w:rPr>
      <w:t>Coventry Music Big Sing</w:t>
    </w:r>
    <w:r w:rsidR="001B3980">
      <w:rPr>
        <w:rFonts w:ascii="Segoe Print" w:hAnsi="Segoe Print"/>
        <w:b/>
        <w:bCs/>
        <w:color w:val="C00000"/>
        <w:sz w:val="28"/>
        <w:szCs w:val="28"/>
      </w:rPr>
      <w:t xml:space="preserve">ing </w:t>
    </w:r>
    <w:r w:rsidRPr="00F66D16" w:rsidR="00390358">
      <w:rPr>
        <w:rFonts w:ascii="Segoe Print" w:hAnsi="Segoe Print"/>
        <w:b/>
        <w:bCs/>
        <w:color w:val="C00000"/>
        <w:sz w:val="28"/>
        <w:szCs w:val="28"/>
      </w:rPr>
      <w:t>Event</w:t>
    </w:r>
    <w:r w:rsidRPr="00F66D16" w:rsidR="01C7AF67">
      <w:rPr>
        <w:rFonts w:ascii="Segoe Print" w:hAnsi="Segoe Print"/>
        <w:b/>
        <w:bCs/>
        <w:color w:val="C00000"/>
        <w:sz w:val="28"/>
        <w:szCs w:val="28"/>
      </w:rPr>
      <w:t xml:space="preserve"> 202</w:t>
    </w:r>
    <w:r w:rsidRPr="00F66D16" w:rsidR="009A494B">
      <w:rPr>
        <w:rFonts w:ascii="Segoe Print" w:hAnsi="Segoe Print"/>
        <w:b/>
        <w:bCs/>
        <w:color w:val="C00000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7F38209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D0CF1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4CFE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BC54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0C88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BAB0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B47C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B8EE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8EB4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78B3243"/>
    <w:multiLevelType w:val="hybridMultilevel"/>
    <w:tmpl w:val="EAECF6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DE52A3"/>
    <w:multiLevelType w:val="hybridMultilevel"/>
    <w:tmpl w:val="196234D8"/>
    <w:lvl w:ilvl="0" w:tplc="08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DD92B36"/>
    <w:multiLevelType w:val="hybridMultilevel"/>
    <w:tmpl w:val="C1EE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3CC0F57"/>
    <w:multiLevelType w:val="hybridMultilevel"/>
    <w:tmpl w:val="4ED256D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7064552">
    <w:abstractNumId w:val="0"/>
  </w:num>
  <w:num w:numId="2" w16cid:durableId="1901597923">
    <w:abstractNumId w:val="3"/>
  </w:num>
  <w:num w:numId="3" w16cid:durableId="211773063">
    <w:abstractNumId w:val="2"/>
  </w:num>
  <w:num w:numId="4" w16cid:durableId="1455177828">
    <w:abstractNumId w:val="4"/>
  </w:num>
  <w:num w:numId="5" w16cid:durableId="59867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7C"/>
    <w:rsid w:val="00024540"/>
    <w:rsid w:val="0002658A"/>
    <w:rsid w:val="00031AC4"/>
    <w:rsid w:val="00033A7B"/>
    <w:rsid w:val="000368EA"/>
    <w:rsid w:val="00057353"/>
    <w:rsid w:val="0007276D"/>
    <w:rsid w:val="000729BF"/>
    <w:rsid w:val="00073771"/>
    <w:rsid w:val="000C1AD0"/>
    <w:rsid w:val="000C27B4"/>
    <w:rsid w:val="000E4B7E"/>
    <w:rsid w:val="000F1B76"/>
    <w:rsid w:val="000F6FD3"/>
    <w:rsid w:val="001064C9"/>
    <w:rsid w:val="00112ACF"/>
    <w:rsid w:val="001275EE"/>
    <w:rsid w:val="001615FE"/>
    <w:rsid w:val="00171535"/>
    <w:rsid w:val="00174CA6"/>
    <w:rsid w:val="001B3980"/>
    <w:rsid w:val="001C158E"/>
    <w:rsid w:val="001C6734"/>
    <w:rsid w:val="001C71DD"/>
    <w:rsid w:val="001D2026"/>
    <w:rsid w:val="001D2B0E"/>
    <w:rsid w:val="001E2F86"/>
    <w:rsid w:val="001F4207"/>
    <w:rsid w:val="001F69A9"/>
    <w:rsid w:val="001F708E"/>
    <w:rsid w:val="00220836"/>
    <w:rsid w:val="00227411"/>
    <w:rsid w:val="00243D59"/>
    <w:rsid w:val="002461DE"/>
    <w:rsid w:val="00247550"/>
    <w:rsid w:val="00250383"/>
    <w:rsid w:val="0025735C"/>
    <w:rsid w:val="002625A0"/>
    <w:rsid w:val="002870B2"/>
    <w:rsid w:val="002962FB"/>
    <w:rsid w:val="002C4E4E"/>
    <w:rsid w:val="002C5120"/>
    <w:rsid w:val="002C7ECE"/>
    <w:rsid w:val="002D539C"/>
    <w:rsid w:val="002D7044"/>
    <w:rsid w:val="002D7762"/>
    <w:rsid w:val="002F3B0D"/>
    <w:rsid w:val="002F784E"/>
    <w:rsid w:val="002F7DD5"/>
    <w:rsid w:val="00315A4F"/>
    <w:rsid w:val="003234A2"/>
    <w:rsid w:val="00327693"/>
    <w:rsid w:val="0033165A"/>
    <w:rsid w:val="00347631"/>
    <w:rsid w:val="003501FE"/>
    <w:rsid w:val="00361456"/>
    <w:rsid w:val="00367D52"/>
    <w:rsid w:val="00371F95"/>
    <w:rsid w:val="00375E4B"/>
    <w:rsid w:val="00377711"/>
    <w:rsid w:val="00390358"/>
    <w:rsid w:val="0039164D"/>
    <w:rsid w:val="00392D6E"/>
    <w:rsid w:val="003A340C"/>
    <w:rsid w:val="003A3FC5"/>
    <w:rsid w:val="003B4F5A"/>
    <w:rsid w:val="003D62AA"/>
    <w:rsid w:val="003D6787"/>
    <w:rsid w:val="003E4AC9"/>
    <w:rsid w:val="003F162B"/>
    <w:rsid w:val="003F38A0"/>
    <w:rsid w:val="0040392A"/>
    <w:rsid w:val="00404E11"/>
    <w:rsid w:val="00432854"/>
    <w:rsid w:val="004339EB"/>
    <w:rsid w:val="00436EDE"/>
    <w:rsid w:val="004650E4"/>
    <w:rsid w:val="00472AEB"/>
    <w:rsid w:val="004775B0"/>
    <w:rsid w:val="00491C76"/>
    <w:rsid w:val="004A01C2"/>
    <w:rsid w:val="004B278F"/>
    <w:rsid w:val="004B3933"/>
    <w:rsid w:val="004B67DC"/>
    <w:rsid w:val="004C4EA8"/>
    <w:rsid w:val="004F43A8"/>
    <w:rsid w:val="00507487"/>
    <w:rsid w:val="00525D9F"/>
    <w:rsid w:val="005456A0"/>
    <w:rsid w:val="00550D3F"/>
    <w:rsid w:val="00551294"/>
    <w:rsid w:val="00560780"/>
    <w:rsid w:val="0056147C"/>
    <w:rsid w:val="00572EF8"/>
    <w:rsid w:val="00575D94"/>
    <w:rsid w:val="005848D7"/>
    <w:rsid w:val="00593F9A"/>
    <w:rsid w:val="00597C20"/>
    <w:rsid w:val="005B30C8"/>
    <w:rsid w:val="005B75AC"/>
    <w:rsid w:val="005D7466"/>
    <w:rsid w:val="005E7508"/>
    <w:rsid w:val="005F5DE1"/>
    <w:rsid w:val="00617752"/>
    <w:rsid w:val="00627674"/>
    <w:rsid w:val="00630158"/>
    <w:rsid w:val="00646709"/>
    <w:rsid w:val="006532F1"/>
    <w:rsid w:val="00655936"/>
    <w:rsid w:val="0066239C"/>
    <w:rsid w:val="006713B3"/>
    <w:rsid w:val="00692F5A"/>
    <w:rsid w:val="006A752E"/>
    <w:rsid w:val="006C0680"/>
    <w:rsid w:val="006D05B1"/>
    <w:rsid w:val="006F390F"/>
    <w:rsid w:val="006F397D"/>
    <w:rsid w:val="007174CE"/>
    <w:rsid w:val="00721738"/>
    <w:rsid w:val="0072447E"/>
    <w:rsid w:val="0073793B"/>
    <w:rsid w:val="00750FFE"/>
    <w:rsid w:val="00791E54"/>
    <w:rsid w:val="00793577"/>
    <w:rsid w:val="007A73DE"/>
    <w:rsid w:val="007B28E0"/>
    <w:rsid w:val="007E56BC"/>
    <w:rsid w:val="007F39B7"/>
    <w:rsid w:val="007F67ED"/>
    <w:rsid w:val="00803B92"/>
    <w:rsid w:val="008137A6"/>
    <w:rsid w:val="00820ED3"/>
    <w:rsid w:val="008242E1"/>
    <w:rsid w:val="00825697"/>
    <w:rsid w:val="00825F85"/>
    <w:rsid w:val="008372B6"/>
    <w:rsid w:val="00854708"/>
    <w:rsid w:val="00862B93"/>
    <w:rsid w:val="0086591D"/>
    <w:rsid w:val="00882568"/>
    <w:rsid w:val="008952C5"/>
    <w:rsid w:val="008A14E1"/>
    <w:rsid w:val="008A19D4"/>
    <w:rsid w:val="008A1C47"/>
    <w:rsid w:val="008A4AE0"/>
    <w:rsid w:val="008A542E"/>
    <w:rsid w:val="008B1211"/>
    <w:rsid w:val="008B139F"/>
    <w:rsid w:val="008B3752"/>
    <w:rsid w:val="008C2677"/>
    <w:rsid w:val="008E0555"/>
    <w:rsid w:val="00904A01"/>
    <w:rsid w:val="009347FC"/>
    <w:rsid w:val="009363F9"/>
    <w:rsid w:val="009452F4"/>
    <w:rsid w:val="00970409"/>
    <w:rsid w:val="009706D7"/>
    <w:rsid w:val="009711F5"/>
    <w:rsid w:val="00972E61"/>
    <w:rsid w:val="0099159B"/>
    <w:rsid w:val="009A0C15"/>
    <w:rsid w:val="009A25A0"/>
    <w:rsid w:val="009A494B"/>
    <w:rsid w:val="009C0FBF"/>
    <w:rsid w:val="009E618E"/>
    <w:rsid w:val="009F44E5"/>
    <w:rsid w:val="00A05A4E"/>
    <w:rsid w:val="00A07591"/>
    <w:rsid w:val="00A359B3"/>
    <w:rsid w:val="00A75C12"/>
    <w:rsid w:val="00A97C17"/>
    <w:rsid w:val="00AB576A"/>
    <w:rsid w:val="00AC0857"/>
    <w:rsid w:val="00AC5210"/>
    <w:rsid w:val="00AD0802"/>
    <w:rsid w:val="00AD6125"/>
    <w:rsid w:val="00AE6605"/>
    <w:rsid w:val="00AE7F02"/>
    <w:rsid w:val="00AF0817"/>
    <w:rsid w:val="00AF3A22"/>
    <w:rsid w:val="00AF7B0A"/>
    <w:rsid w:val="00B11798"/>
    <w:rsid w:val="00B15285"/>
    <w:rsid w:val="00B27654"/>
    <w:rsid w:val="00B45C06"/>
    <w:rsid w:val="00B5401F"/>
    <w:rsid w:val="00B54DCB"/>
    <w:rsid w:val="00B80FC1"/>
    <w:rsid w:val="00B87F84"/>
    <w:rsid w:val="00B966A9"/>
    <w:rsid w:val="00B97731"/>
    <w:rsid w:val="00BA5BC2"/>
    <w:rsid w:val="00BC23ED"/>
    <w:rsid w:val="00BE7E34"/>
    <w:rsid w:val="00BF22B4"/>
    <w:rsid w:val="00BF351E"/>
    <w:rsid w:val="00C17170"/>
    <w:rsid w:val="00C22945"/>
    <w:rsid w:val="00C2579E"/>
    <w:rsid w:val="00C2680E"/>
    <w:rsid w:val="00C4353E"/>
    <w:rsid w:val="00C522E7"/>
    <w:rsid w:val="00C61936"/>
    <w:rsid w:val="00C6295E"/>
    <w:rsid w:val="00C62C65"/>
    <w:rsid w:val="00C64B8F"/>
    <w:rsid w:val="00C705C4"/>
    <w:rsid w:val="00CB4904"/>
    <w:rsid w:val="00CC48D8"/>
    <w:rsid w:val="00CC698B"/>
    <w:rsid w:val="00CC6A86"/>
    <w:rsid w:val="00CD64E6"/>
    <w:rsid w:val="00CE200F"/>
    <w:rsid w:val="00CF5B47"/>
    <w:rsid w:val="00D1419E"/>
    <w:rsid w:val="00D14568"/>
    <w:rsid w:val="00D16F16"/>
    <w:rsid w:val="00D27FE9"/>
    <w:rsid w:val="00D36B73"/>
    <w:rsid w:val="00D378B3"/>
    <w:rsid w:val="00D43B5C"/>
    <w:rsid w:val="00D61CC5"/>
    <w:rsid w:val="00D66B37"/>
    <w:rsid w:val="00D87E1B"/>
    <w:rsid w:val="00DA053F"/>
    <w:rsid w:val="00DD1511"/>
    <w:rsid w:val="00DD1972"/>
    <w:rsid w:val="00DD5DAD"/>
    <w:rsid w:val="00DE1CD8"/>
    <w:rsid w:val="00DE2F89"/>
    <w:rsid w:val="00DFE372"/>
    <w:rsid w:val="00E15161"/>
    <w:rsid w:val="00E26595"/>
    <w:rsid w:val="00E30D61"/>
    <w:rsid w:val="00E32FC3"/>
    <w:rsid w:val="00E3594C"/>
    <w:rsid w:val="00E424CF"/>
    <w:rsid w:val="00E50916"/>
    <w:rsid w:val="00E55294"/>
    <w:rsid w:val="00E564B3"/>
    <w:rsid w:val="00E56E17"/>
    <w:rsid w:val="00E65149"/>
    <w:rsid w:val="00E66E34"/>
    <w:rsid w:val="00E73073"/>
    <w:rsid w:val="00E760CD"/>
    <w:rsid w:val="00E806E3"/>
    <w:rsid w:val="00E96BB9"/>
    <w:rsid w:val="00E97014"/>
    <w:rsid w:val="00EB383E"/>
    <w:rsid w:val="00EC680F"/>
    <w:rsid w:val="00ED015B"/>
    <w:rsid w:val="00EE1864"/>
    <w:rsid w:val="00EE2678"/>
    <w:rsid w:val="00EE41EC"/>
    <w:rsid w:val="00EF4DA0"/>
    <w:rsid w:val="00F1105D"/>
    <w:rsid w:val="00F211A7"/>
    <w:rsid w:val="00F21C49"/>
    <w:rsid w:val="00F2530B"/>
    <w:rsid w:val="00F258F8"/>
    <w:rsid w:val="00F30597"/>
    <w:rsid w:val="00F349BA"/>
    <w:rsid w:val="00F530AA"/>
    <w:rsid w:val="00F53A50"/>
    <w:rsid w:val="00F60EB7"/>
    <w:rsid w:val="00F61222"/>
    <w:rsid w:val="00F66D16"/>
    <w:rsid w:val="00F833DF"/>
    <w:rsid w:val="00F91E4E"/>
    <w:rsid w:val="00FA63C0"/>
    <w:rsid w:val="00FB5565"/>
    <w:rsid w:val="00FB59B5"/>
    <w:rsid w:val="00FD0BB6"/>
    <w:rsid w:val="00FF4549"/>
    <w:rsid w:val="00FF615E"/>
    <w:rsid w:val="01C7AF67"/>
    <w:rsid w:val="01F68E61"/>
    <w:rsid w:val="027320D0"/>
    <w:rsid w:val="02F63B46"/>
    <w:rsid w:val="030EF1AC"/>
    <w:rsid w:val="03190348"/>
    <w:rsid w:val="04867548"/>
    <w:rsid w:val="05775895"/>
    <w:rsid w:val="05C8DE53"/>
    <w:rsid w:val="06F9EBE2"/>
    <w:rsid w:val="07AF80AE"/>
    <w:rsid w:val="08759CE7"/>
    <w:rsid w:val="0BB522D6"/>
    <w:rsid w:val="0BDD5E4E"/>
    <w:rsid w:val="0C53E801"/>
    <w:rsid w:val="0DCD0396"/>
    <w:rsid w:val="0DFCBEB3"/>
    <w:rsid w:val="1043F6C5"/>
    <w:rsid w:val="1088CEE8"/>
    <w:rsid w:val="111125FF"/>
    <w:rsid w:val="126B6491"/>
    <w:rsid w:val="133EE58A"/>
    <w:rsid w:val="135E5F5D"/>
    <w:rsid w:val="14DD7F71"/>
    <w:rsid w:val="178D820F"/>
    <w:rsid w:val="18AED46A"/>
    <w:rsid w:val="1905DB2B"/>
    <w:rsid w:val="194E14EE"/>
    <w:rsid w:val="196D6C43"/>
    <w:rsid w:val="19DBEB56"/>
    <w:rsid w:val="1AB9B0B4"/>
    <w:rsid w:val="1AC10428"/>
    <w:rsid w:val="1ACD3CB4"/>
    <w:rsid w:val="1D6F3F76"/>
    <w:rsid w:val="1E72C0C6"/>
    <w:rsid w:val="1EDA4DEF"/>
    <w:rsid w:val="1FF4629C"/>
    <w:rsid w:val="1FF6E544"/>
    <w:rsid w:val="2075375B"/>
    <w:rsid w:val="209C14F6"/>
    <w:rsid w:val="22963950"/>
    <w:rsid w:val="22F44E62"/>
    <w:rsid w:val="242A4E74"/>
    <w:rsid w:val="244F3238"/>
    <w:rsid w:val="250CBC81"/>
    <w:rsid w:val="25288AD7"/>
    <w:rsid w:val="25517CF9"/>
    <w:rsid w:val="256128FE"/>
    <w:rsid w:val="25D6189A"/>
    <w:rsid w:val="2760A2AA"/>
    <w:rsid w:val="27AD2288"/>
    <w:rsid w:val="28713B31"/>
    <w:rsid w:val="28F490FF"/>
    <w:rsid w:val="29092B2B"/>
    <w:rsid w:val="2A721EFF"/>
    <w:rsid w:val="2B10C389"/>
    <w:rsid w:val="2BD06A82"/>
    <w:rsid w:val="2C1E1074"/>
    <w:rsid w:val="2C76297D"/>
    <w:rsid w:val="2D28549C"/>
    <w:rsid w:val="2DCD0E6D"/>
    <w:rsid w:val="2F63D283"/>
    <w:rsid w:val="2FB1DADF"/>
    <w:rsid w:val="30760506"/>
    <w:rsid w:val="30D8B563"/>
    <w:rsid w:val="31F3E377"/>
    <w:rsid w:val="33ADDFAB"/>
    <w:rsid w:val="343DF6C2"/>
    <w:rsid w:val="351D0D83"/>
    <w:rsid w:val="3610084F"/>
    <w:rsid w:val="362747BC"/>
    <w:rsid w:val="36DF3C94"/>
    <w:rsid w:val="37934FCC"/>
    <w:rsid w:val="37DE0BBA"/>
    <w:rsid w:val="387E5476"/>
    <w:rsid w:val="3B0D1A34"/>
    <w:rsid w:val="3C2784DF"/>
    <w:rsid w:val="3C65E2CE"/>
    <w:rsid w:val="3E28D3BF"/>
    <w:rsid w:val="3F01650E"/>
    <w:rsid w:val="3F18954F"/>
    <w:rsid w:val="3F9DEE20"/>
    <w:rsid w:val="40991893"/>
    <w:rsid w:val="45814D17"/>
    <w:rsid w:val="458D9A8E"/>
    <w:rsid w:val="45C17A46"/>
    <w:rsid w:val="4633EBC2"/>
    <w:rsid w:val="4655719F"/>
    <w:rsid w:val="46D27363"/>
    <w:rsid w:val="477D84B9"/>
    <w:rsid w:val="47D0BDB7"/>
    <w:rsid w:val="47D9457E"/>
    <w:rsid w:val="4A1C31B4"/>
    <w:rsid w:val="4B2559B0"/>
    <w:rsid w:val="4B9DF6A6"/>
    <w:rsid w:val="4C92E889"/>
    <w:rsid w:val="4CAE784A"/>
    <w:rsid w:val="4CF3E158"/>
    <w:rsid w:val="4E9309D3"/>
    <w:rsid w:val="5016DAF4"/>
    <w:rsid w:val="50F3045C"/>
    <w:rsid w:val="50F365F7"/>
    <w:rsid w:val="51C12BBC"/>
    <w:rsid w:val="52793D96"/>
    <w:rsid w:val="5408F09B"/>
    <w:rsid w:val="54117CC1"/>
    <w:rsid w:val="5593AB95"/>
    <w:rsid w:val="563330AC"/>
    <w:rsid w:val="56608213"/>
    <w:rsid w:val="576245E0"/>
    <w:rsid w:val="59A1DAE5"/>
    <w:rsid w:val="5A1E7114"/>
    <w:rsid w:val="5B598D9B"/>
    <w:rsid w:val="5C076F52"/>
    <w:rsid w:val="5D5350E4"/>
    <w:rsid w:val="5D843DE5"/>
    <w:rsid w:val="5DFBE807"/>
    <w:rsid w:val="5E1D2A7C"/>
    <w:rsid w:val="5F51EC56"/>
    <w:rsid w:val="60617C53"/>
    <w:rsid w:val="61818174"/>
    <w:rsid w:val="61FD4CB4"/>
    <w:rsid w:val="637F931D"/>
    <w:rsid w:val="63A73E62"/>
    <w:rsid w:val="63F3E473"/>
    <w:rsid w:val="665A75FA"/>
    <w:rsid w:val="666A1C6F"/>
    <w:rsid w:val="6776DAD8"/>
    <w:rsid w:val="681C4295"/>
    <w:rsid w:val="688BE0FB"/>
    <w:rsid w:val="68D7B8DA"/>
    <w:rsid w:val="696F914D"/>
    <w:rsid w:val="699EE3BE"/>
    <w:rsid w:val="6AAE7B9A"/>
    <w:rsid w:val="6B60A225"/>
    <w:rsid w:val="6C00B8F9"/>
    <w:rsid w:val="6DD161C0"/>
    <w:rsid w:val="6E124AD0"/>
    <w:rsid w:val="6E8AFE8C"/>
    <w:rsid w:val="6F59185B"/>
    <w:rsid w:val="6FB42F83"/>
    <w:rsid w:val="711DBD1E"/>
    <w:rsid w:val="716B6310"/>
    <w:rsid w:val="733159F7"/>
    <w:rsid w:val="750558D4"/>
    <w:rsid w:val="75B23E73"/>
    <w:rsid w:val="75E1823C"/>
    <w:rsid w:val="76DFF4A7"/>
    <w:rsid w:val="7758AA2A"/>
    <w:rsid w:val="784FFFAD"/>
    <w:rsid w:val="786686DD"/>
    <w:rsid w:val="7C5A8C93"/>
    <w:rsid w:val="7CDEBEB5"/>
    <w:rsid w:val="7D54C242"/>
    <w:rsid w:val="7DD78076"/>
    <w:rsid w:val="7E48EB1F"/>
    <w:rsid w:val="7F0A2E02"/>
    <w:rsid w:val="7F10760B"/>
    <w:rsid w:val="7F86C7E3"/>
    <w:rsid w:val="7F94F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39053"/>
  <w15:docId w15:val="{A8F32515-C240-4E75-9239-545D004B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8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7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55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475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55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4755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2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08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5C06"/>
    <w:rPr>
      <w:b/>
      <w:bCs/>
    </w:rPr>
  </w:style>
  <w:style w:type="character" w:styleId="Emphasis">
    <w:name w:val="Emphasis"/>
    <w:basedOn w:val="DefaultParagraphFont"/>
    <w:uiPriority w:val="20"/>
    <w:qFormat/>
    <w:rsid w:val="00B45C06"/>
    <w:rPr>
      <w:i/>
      <w:iCs/>
    </w:rPr>
  </w:style>
  <w:style w:type="paragraph" w:styleId="ListParagraph">
    <w:name w:val="List Paragraph"/>
    <w:basedOn w:val="Normal"/>
    <w:uiPriority w:val="34"/>
    <w:qFormat/>
    <w:rsid w:val="004A01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0597"/>
    <w:rPr>
      <w:color w:val="605E5C"/>
      <w:shd w:val="clear" w:color="auto" w:fill="E1DFDD"/>
    </w:rPr>
  </w:style>
  <w:style w:type="character" w:styleId="contentpasted0" w:customStyle="1">
    <w:name w:val="contentpasted0"/>
    <w:basedOn w:val="DefaultParagraphFont"/>
    <w:rsid w:val="0047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mailto:kevin.stannard@coventry.gov.uk" TargetMode="Externa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E394365F1631E428E9197B36E8DB90A" ma:contentTypeVersion="11" ma:contentTypeDescription="" ma:contentTypeScope="" ma:versionID="f3c7453965aa3872c7808ce6013fd2f3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6787f62ee7fad0409ba1ccfda7bdfc74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1545;#Coventry Music Service|ce7440ef-3cc7-475b-824c-9e1f7d053765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c56dda-d3d9-46c5-b628-a55aa7c61da3}" ma:internalName="TaxCatchAllLabel" ma:readOnly="true" ma:showField="CatchAllDataLabel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indexed="true" ma:default="" ma:fieldId="{dc4525bf-4a70-4db9-85c3-696ff43c56c8}" ma:sspId="6ed0261d-8e1d-4a30-b593-96d7f0c84e13" ma:termSetId="38866771-e0a7-4bce-a0bd-40dc285cf35b" ma:anchorId="d741a04a-5781-47a3-a211-e05f9183ddd3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dexed="true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030db69-1d5c-4c1f-887a-00e75fed0d5c">
      <Terms xmlns="http://schemas.microsoft.com/office/infopath/2007/PartnerControls"/>
    </TaxKeywordTaxHTField>
    <dc4525bf4a704db985c3696ff43c56c8 xmlns="f030db69-1d5c-4c1f-887a-00e75fed0d5c">
      <Terms xmlns="http://schemas.microsoft.com/office/infopath/2007/PartnerControls"/>
    </dc4525bf4a704db985c3696ff43c56c8>
    <Expire_x0020_in xmlns="f030db69-1d5c-4c1f-887a-00e75fed0d5c">3</Expire_x0020_in>
    <TaxCatchAll xmlns="f030db69-1d5c-4c1f-887a-00e75fed0d5c">
      <Value>1545</Value>
    </TaxCatchAll>
    <Document_x0020_Expires_x0020_On xmlns="f030db69-1d5c-4c1f-887a-00e75fed0d5c">2027-02-26T00:00:00+00:00</Document_x0020_Expires_x0020_On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Coventry Music Service</TermName>
          <TermId xmlns="http://schemas.microsoft.com/office/infopath/2007/PartnerControls">ce7440ef-3cc7-475b-824c-9e1f7d053765</TermId>
        </TermInfo>
      </Terms>
    </b0aae251cd5f4b7dbd6fa4992b52a58b>
    <_dlc_ExpireDateSaved xmlns="http://schemas.microsoft.com/sharepoint/v3" xsi:nil="true"/>
    <_dlc_ExpireDate xmlns="http://schemas.microsoft.com/sharepoint/v3">2027-02-27T00:00:00+00:00</_dlc_ExpireDate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Props1.xml><?xml version="1.0" encoding="utf-8"?>
<ds:datastoreItem xmlns:ds="http://schemas.openxmlformats.org/officeDocument/2006/customXml" ds:itemID="{9185690A-041D-4910-89A4-57019D27D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D238E-7AF6-475E-AE72-7EFA73754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13A9C-E631-43BC-ADA0-F2D680818B5D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7256B4-2942-484D-AFC8-D8AD6BBFB4E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4FD15E6-9199-454E-A418-0801BD55B02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9FF08F0-E94C-4E81-84FE-D3F8AC6837FB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Masonde, Anaya</dc:creator>
  <cp:keywords/>
  <cp:lastModifiedBy>Randall, Amy</cp:lastModifiedBy>
  <cp:revision>41</cp:revision>
  <dcterms:created xsi:type="dcterms:W3CDTF">2023-12-19T23:15:00Z</dcterms:created>
  <dcterms:modified xsi:type="dcterms:W3CDTF">2024-02-26T12:15:35Z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0x01010091769D3ADCDDBD418A5720563395FE8701002E394365F1631E428E9197B36E8DB90A</vt:lpwstr>
  </property>
  <property fmtid="{D5CDD505-2E9C-101B-9397-08002B2CF9AE}" pid="3" name="_dlc_policyId">
    <vt:lpwstr>0x01010091769D3ADCDDBD418A5720563395FE87|-31099529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5" name="Area">
    <vt:lpwstr>1545;#Coventry Music Service|ce7440ef-3cc7-475b-824c-9e1f7d053765</vt:lpwstr>
  </property>
  <property fmtid="{D5CDD505-2E9C-101B-9397-08002B2CF9AE}" pid="6" name="TaxKeyword">
    <vt:lpwstr/>
  </property>
  <property fmtid="{D5CDD505-2E9C-101B-9397-08002B2CF9AE}" pid="7" name="DocumentGroup">
    <vt:lpwstr/>
  </property>
  <property fmtid="{D5CDD505-2E9C-101B-9397-08002B2CF9AE}" pid="8" name="SharedWithUsers">
    <vt:lpwstr>2741;#Taylor, Karen;#2010;#Steele, Mark;#1736;#Allison, Mark;#5640;#Stannard, Kevin;#2742;#Randall, Amy;#3443;#Tyler, Claire</vt:lpwstr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  <property fmtid="{D5CDD505-2E9C-101B-9397-08002B2CF9AE}" pid="11" name="Set Document Expiry Date">
    <vt:lpwstr>https://coventrycc.sharepoint.com/teams/People/EduLibAdLearning/EducationEnt/CovMusicService/_layouts/15/wrkstat.aspx?List=dd172f33-c839-4d40-a1dc-e9fe9efdc064&amp;WorkflowInstanceName=878db504-25ff-42c4-aa48-493390eb5cac, Set document expiry date</vt:lpwstr>
  </property>
</Properties>
</file>